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8386" w14:textId="f368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2017 года № 459. Утратило силу постановлением Правительства Республики Казахстан от 31 декабря 2019 года № 1060 (вводится в действие с 1 января 2020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1060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2017 года № 459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25.08.2018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25.08.2018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2016 года № 234 "О некоторых мерах государственной поддержки частного предпринимательства" (САПП Республики Казахстан, 2016 г., № 25-26, ст. 139. ):</w:t>
      </w:r>
    </w:p>
    <w:bookmarkEnd w:id="5"/>
    <w:bookmarkStart w:name="z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ставки вознаграждения в рамках Единой программы поддержки и развития бизнеса "Дорожная карта бизнеса 2020", утвержденных указанным постановлением:</w:t>
      </w:r>
    </w:p>
    <w:bookmarkEnd w:id="6"/>
    <w:bookmarkStart w:name="z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"Продление срока действия договора субсидирования по истечении 3 (три) лет осуществляется на основании ходатайства банка/банка развития/лизинговой компании, поданного на рассмотрение РКС за 60 календарных дней до истечения срока действия договора субсидирования, только при наличии средств для субсидирования из республиканского бюджета на момент одобрения РКС.";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"118. Мониторинг реализации Программы осуществляется финансовым агентством на основе Правил проведения мониторинга проектов, реализуемых в рамках программ финансовой поддержки предпринимательства в рамках </w:t>
      </w:r>
      <w:r>
        <w:rPr>
          <w:rFonts w:ascii="Times New Roman"/>
          <w:b w:val="false"/>
          <w:i w:val="false"/>
          <w:color w:val="000000"/>
          <w:sz w:val="28"/>
        </w:rPr>
        <w:t>Единой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 2020", утверждаемых уполномоченным органом по предпринимательству.</w:t>
      </w:r>
    </w:p>
    <w:bookmarkEnd w:id="9"/>
    <w:bookmarkStart w:name="z6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функциям финансового агентства относятся: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целевого использования нового кредита предпринимателем, с которым заключен договор субсидирования на основании данных и документов, предоставляемых банком/банком развития;</w:t>
      </w:r>
    </w:p>
    <w:bookmarkEnd w:id="11"/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платежной дисциплины предпринимателя на основании данных, предоставляемых банком/банком развития/лизинговой компанией;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реализации проекта (использования предмета лизинга по договору финансового лизинга);</w:t>
      </w:r>
    </w:p>
    <w:bookmarkEnd w:id="13"/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соответствия проекта и/или предпринимателя условиям Программы и/или решению РКС.";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субъектов частного предпринимательства в рамках Единой программы поддержки и развития бизнеса "Дорожная карта бизнеса 2020", утвержденных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"60. Мониторинг реализации Программы осуществляется финансовым агентством на основе Правил проведения мониторинга проектов, реализуемых в рамках программ финансовой поддержки предпринимательства в рамках </w:t>
      </w:r>
      <w:r>
        <w:rPr>
          <w:rFonts w:ascii="Times New Roman"/>
          <w:b w:val="false"/>
          <w:i w:val="false"/>
          <w:color w:val="000000"/>
          <w:sz w:val="28"/>
        </w:rPr>
        <w:t>Единой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 2020", утверждаемых уполномоченным органом по предпринимательству.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функциям финансового агентства относятся: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целевого использования кредита предпринимателем, с которым заключен договор гарантии, на основании данных и документов, предоставляемых банком и/или предпринимателем;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платежной дисциплины предпринимателя на основании данных, предоставляемых банком, или иных достоверных источников;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исполнения предпринимателями в рамках первого направления Программы и субъектами малого предпринимательства в рамках второго направления Программы обязательств по достижению роста дохода, увеличения среднегодовой численности рабочих мест и роста объема уплачиваемых налогов в бюджет на 10 %.";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в рамках Единой программы поддержки и развития бизнеса "Дорожная карта бизнеса 2020", утвержденных указанным постановлением: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Конкурсная комиссия при рассмотрении конкурсных заявок дает рекомендации на основании следующих критериев оценки бизнес-проекта Предпринимателя: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новизна бизнес-идей (для инвалидов не применяется);</w:t>
      </w:r>
    </w:p>
    <w:bookmarkEnd w:id="23"/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конкурентоспособность бизнес-проекта (проработка рыночной потребности – маркетинговый анализ);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готовность бизнес-проекта к внедрению (проработка вопроса организации производства, наличие помещения для размещения проекта, рынка сбыта, уровень готовности проекта для запуска производства).</w:t>
      </w:r>
    </w:p>
    <w:bookmarkEnd w:id="25"/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 критерию новизны бизнес-идеи относятся проекты, предусматривающие:</w:t>
      </w:r>
    </w:p>
    <w:bookmarkEnd w:id="26"/>
    <w:bookmarkStart w:name="z8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товаров, оказание услуг, выполнение работ, ранее не реализованных в конкретной административно-территориальной единице;</w:t>
      </w:r>
    </w:p>
    <w:bookmarkEnd w:id="27"/>
    <w:bookmarkStart w:name="z8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новых или усовершенствованных технологий в конкретной административно-территориальной единице.";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Мониторинг реализации Программы осуществляется финансовым агентством на основе Правил проведения мониторинга проектов, реализуемых в рамках программ финансовой поддержки предпринимательства в рамках </w:t>
      </w:r>
      <w:r>
        <w:rPr>
          <w:rFonts w:ascii="Times New Roman"/>
          <w:b w:val="false"/>
          <w:i w:val="false"/>
          <w:color w:val="000000"/>
          <w:sz w:val="28"/>
        </w:rPr>
        <w:t>Единой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 2020", утверждаемых уполномоченным органом по предпринимательству.</w:t>
      </w:r>
    </w:p>
    <w:bookmarkEnd w:id="29"/>
    <w:bookmarkStart w:name="z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функциям финансового агентства относятся:</w:t>
      </w:r>
    </w:p>
    <w:bookmarkEnd w:id="30"/>
    <w:bookmarkStart w:name="z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целевого использования гранта;</w:t>
      </w:r>
    </w:p>
    <w:bookmarkEnd w:id="31"/>
    <w:bookmarkStart w:name="z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деятельности предпринимателей по выполнению бизнес-проектов в течение 1 (один) года со дня получения гранта;</w:t>
      </w:r>
    </w:p>
    <w:bookmarkEnd w:id="32"/>
    <w:bookmarkStart w:name="z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выполнения предпринимателем условий по созданию новых рабочих мест;</w:t>
      </w:r>
    </w:p>
    <w:bookmarkEnd w:id="33"/>
    <w:bookmarkStart w:name="z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выполнения предпринимателем условий договора.".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