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5220" w14:textId="9515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28 декабря 2012 года № 1727 "Об утверждении Правил определения размера, назначения, перерасчета, осуществления и прекращения жилищных выплат сотрудникам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августа 2017 года № 464.</w:t>
      </w:r>
    </w:p>
    <w:p>
      <w:pPr>
        <w:spacing w:after="0"/>
        <w:ind w:left="0"/>
        <w:jc w:val="both"/>
      </w:pPr>
      <w:bookmarkStart w:name="z14"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1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2012 года № 1727 "Об утверждении Правил определения размера, назначения, перерасчета, осуществления и прекращения жилищных выплат сотрудникам специальных государственных органов Республики Казахстан" (САПП Республики Казахстан, 2013 г., № 6, ст. 137) следующие изменения и дополнение:</w:t>
      </w:r>
    </w:p>
    <w:bookmarkEnd w:id="1"/>
    <w:bookmarkStart w:name="z1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размера, назначения, перерасчета, осуществления и прекращения жилищных выплат сотрудникам специальных государственных органов Республики Казахстан, утвержденных вышеназванным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9) следующего содержания:</w:t>
      </w:r>
    </w:p>
    <w:bookmarkStart w:name="z18" w:id="3"/>
    <w:p>
      <w:pPr>
        <w:spacing w:after="0"/>
        <w:ind w:left="0"/>
        <w:jc w:val="both"/>
      </w:pPr>
      <w:r>
        <w:rPr>
          <w:rFonts w:ascii="Times New Roman"/>
          <w:b w:val="false"/>
          <w:i w:val="false"/>
          <w:color w:val="000000"/>
          <w:sz w:val="28"/>
        </w:rPr>
        <w:t>
      "9) ответственное структурное подразделение – подразделение учреждения, на которое возложены функции по учету сотрудников, признанных нуждающимися в жилье.";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0" w:id="4"/>
    <w:p>
      <w:pPr>
        <w:spacing w:after="0"/>
        <w:ind w:left="0"/>
        <w:jc w:val="both"/>
      </w:pPr>
      <w:r>
        <w:rPr>
          <w:rFonts w:ascii="Times New Roman"/>
          <w:b w:val="false"/>
          <w:i w:val="false"/>
          <w:color w:val="000000"/>
          <w:sz w:val="28"/>
        </w:rPr>
        <w:t>
      "7. Учет сотрудников, признанных получателями жилищных выплат, ведется ответственным структурным подразделением учреждения.</w:t>
      </w:r>
    </w:p>
    <w:bookmarkEnd w:id="4"/>
    <w:bookmarkStart w:name="z21" w:id="5"/>
    <w:p>
      <w:pPr>
        <w:spacing w:after="0"/>
        <w:ind w:left="0"/>
        <w:jc w:val="both"/>
      </w:pPr>
      <w:r>
        <w:rPr>
          <w:rFonts w:ascii="Times New Roman"/>
          <w:b w:val="false"/>
          <w:i w:val="false"/>
          <w:color w:val="000000"/>
          <w:sz w:val="28"/>
        </w:rPr>
        <w:t>
      8. Расчет подлежащих к выплате сумм получателям жилищных выплат на основании сформированных ответственным структурным подразделением учреждения списков производится финансовым подразделением учреждения.";</w:t>
      </w:r>
    </w:p>
    <w:bookmarkEnd w:id="5"/>
    <w:bookmarkStart w:name="z22" w:id="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6"/>
    <w:bookmarkStart w:name="z23" w:id="7"/>
    <w:p>
      <w:pPr>
        <w:spacing w:after="0"/>
        <w:ind w:left="0"/>
        <w:jc w:val="both"/>
      </w:pPr>
      <w:r>
        <w:rPr>
          <w:rFonts w:ascii="Times New Roman"/>
          <w:b w:val="false"/>
          <w:i w:val="false"/>
          <w:color w:val="000000"/>
          <w:sz w:val="28"/>
        </w:rPr>
        <w:t xml:space="preserve">
      "Закрытие личного специального счета сотрудника осуществляется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w:t>
      </w:r>
    </w:p>
    <w:bookmarkEnd w:id="7"/>
    <w:bookmarkStart w:name="z24"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8"/>
    <w:bookmarkStart w:name="z25" w:id="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9"/>
    <w:bookmarkStart w:name="z26" w:id="10"/>
    <w:p>
      <w:pPr>
        <w:spacing w:after="0"/>
        <w:ind w:left="0"/>
        <w:jc w:val="both"/>
      </w:pPr>
      <w:r>
        <w:rPr>
          <w:rFonts w:ascii="Times New Roman"/>
          <w:b w:val="false"/>
          <w:i w:val="false"/>
          <w:color w:val="000000"/>
          <w:sz w:val="28"/>
        </w:rPr>
        <w:t>
      "18. 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наступила:";</w:t>
      </w:r>
    </w:p>
    <w:bookmarkEnd w:id="10"/>
    <w:bookmarkStart w:name="z27" w:id="11"/>
    <w:p>
      <w:pPr>
        <w:spacing w:after="0"/>
        <w:ind w:left="0"/>
        <w:jc w:val="both"/>
      </w:pPr>
      <w:r>
        <w:rPr>
          <w:rFonts w:ascii="Times New Roman"/>
          <w:b w:val="false"/>
          <w:i w:val="false"/>
          <w:color w:val="000000"/>
          <w:sz w:val="28"/>
        </w:rPr>
        <w:t>
      часть вторую изложить в следующей редакции:</w:t>
      </w:r>
    </w:p>
    <w:bookmarkEnd w:id="11"/>
    <w:bookmarkStart w:name="z28" w:id="12"/>
    <w:p>
      <w:pPr>
        <w:spacing w:after="0"/>
        <w:ind w:left="0"/>
        <w:jc w:val="both"/>
      </w:pPr>
      <w:r>
        <w:rPr>
          <w:rFonts w:ascii="Times New Roman"/>
          <w:b w:val="false"/>
          <w:i w:val="false"/>
          <w:color w:val="000000"/>
          <w:sz w:val="28"/>
        </w:rPr>
        <w:t>
      "Причинная связь гибели (смерти) сотрудников в период службы в специальных государственных органах и заболевания, полученного в период прохождения службы, определяется в порядке, предусмотренном законодательством Республики Казахстан.";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30" w:id="13"/>
    <w:p>
      <w:pPr>
        <w:spacing w:after="0"/>
        <w:ind w:left="0"/>
        <w:jc w:val="both"/>
      </w:pPr>
      <w:r>
        <w:rPr>
          <w:rFonts w:ascii="Times New Roman"/>
          <w:b w:val="false"/>
          <w:i w:val="false"/>
          <w:color w:val="000000"/>
          <w:sz w:val="28"/>
        </w:rPr>
        <w:t xml:space="preserve">
      "19. Площадь жилья для улучшения жилищных условий сотрудника определяется как разница между нормой полезной площади жилища, установленной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 и полезной площадью жилища, предоставленного сотруднику из государственного жилищного фонда, или жилища, арендованного местным исполнительным органом в частном жилищном фонде, с учетом членов семьи.";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32" w:id="14"/>
    <w:p>
      <w:pPr>
        <w:spacing w:after="0"/>
        <w:ind w:left="0"/>
        <w:jc w:val="both"/>
      </w:pPr>
      <w:r>
        <w:rPr>
          <w:rFonts w:ascii="Times New Roman"/>
          <w:b w:val="false"/>
          <w:i w:val="false"/>
          <w:color w:val="000000"/>
          <w:sz w:val="28"/>
        </w:rPr>
        <w:t>
      "21. Для рассмотрения назначения жилищных выплат и признания нуждающимся в жилье сотрудник представляет в жилищную комиссию учреждения по месту прохождения службы следующие документы:</w:t>
      </w:r>
    </w:p>
    <w:bookmarkEnd w:id="14"/>
    <w:bookmarkStart w:name="z33" w:id="15"/>
    <w:p>
      <w:pPr>
        <w:spacing w:after="0"/>
        <w:ind w:left="0"/>
        <w:jc w:val="both"/>
      </w:pPr>
      <w:r>
        <w:rPr>
          <w:rFonts w:ascii="Times New Roman"/>
          <w:b w:val="false"/>
          <w:i w:val="false"/>
          <w:color w:val="000000"/>
          <w:sz w:val="28"/>
        </w:rPr>
        <w:t>
      1) рапорт на имя первого руководителя учреждения либо определяемого им должностного лица о признании его нуждающимся в жилье и назначении ему жилищных выплат.</w:t>
      </w:r>
    </w:p>
    <w:bookmarkEnd w:id="15"/>
    <w:bookmarkStart w:name="z34" w:id="16"/>
    <w:p>
      <w:pPr>
        <w:spacing w:after="0"/>
        <w:ind w:left="0"/>
        <w:jc w:val="both"/>
      </w:pPr>
      <w:r>
        <w:rPr>
          <w:rFonts w:ascii="Times New Roman"/>
          <w:b w:val="false"/>
          <w:i w:val="false"/>
          <w:color w:val="000000"/>
          <w:sz w:val="28"/>
        </w:rPr>
        <w:t>
      Для получения единовременных жилищных выплат сотрудник дополнительно представляет документы, подтверждающие признание его нуждающимся в жилье в период прохождения службы в учреждениях специальных государственных органов Республики Казахстан.</w:t>
      </w:r>
    </w:p>
    <w:bookmarkEnd w:id="16"/>
    <w:bookmarkStart w:name="z35" w:id="17"/>
    <w:p>
      <w:pPr>
        <w:spacing w:after="0"/>
        <w:ind w:left="0"/>
        <w:jc w:val="both"/>
      </w:pPr>
      <w:r>
        <w:rPr>
          <w:rFonts w:ascii="Times New Roman"/>
          <w:b w:val="false"/>
          <w:i w:val="false"/>
          <w:color w:val="000000"/>
          <w:sz w:val="28"/>
        </w:rPr>
        <w:t>
      В случае отсутствия возможности представления документов, подтверждающих признание его нуждающимся в жилье для получения единовременных жилищных выплат в период прохождения службы в учреждениях специальных государственных органов Республики Казахстан, представляется копия первоначального рапорта о признании его нуждающимся в жилье в период прохождения службы в учреждениях специальных государственных органов;</w:t>
      </w:r>
    </w:p>
    <w:bookmarkEnd w:id="17"/>
    <w:bookmarkStart w:name="z36" w:id="18"/>
    <w:p>
      <w:pPr>
        <w:spacing w:after="0"/>
        <w:ind w:left="0"/>
        <w:jc w:val="both"/>
      </w:pPr>
      <w:r>
        <w:rPr>
          <w:rFonts w:ascii="Times New Roman"/>
          <w:b w:val="false"/>
          <w:i w:val="false"/>
          <w:color w:val="000000"/>
          <w:sz w:val="28"/>
        </w:rPr>
        <w:t>
      2) справку органов юстиции (о наличии или отсутствии у заявителя и постоянно проживающих с ним членов семьи жилища, принадлежащего им на праве собственности за последние пять лет на территории Республики Казахстан), полученную не позднее чем в день подачи рапорта;</w:t>
      </w:r>
    </w:p>
    <w:bookmarkEnd w:id="18"/>
    <w:bookmarkStart w:name="z37" w:id="19"/>
    <w:p>
      <w:pPr>
        <w:spacing w:after="0"/>
        <w:ind w:left="0"/>
        <w:jc w:val="both"/>
      </w:pPr>
      <w:r>
        <w:rPr>
          <w:rFonts w:ascii="Times New Roman"/>
          <w:b w:val="false"/>
          <w:i w:val="false"/>
          <w:color w:val="000000"/>
          <w:sz w:val="28"/>
        </w:rPr>
        <w:t>
      3) справку местного исполнительного органа (о наличии или отсутствии у заявителя и постоянно проживающих с ним членов семьи в постоянном пользовании в данном населенном пункте жилища из коммунального жилищного фонда), полученную не позднее чем за десять календарных дней до дня подачи рапорта;</w:t>
      </w:r>
    </w:p>
    <w:bookmarkEnd w:id="19"/>
    <w:bookmarkStart w:name="z38" w:id="20"/>
    <w:p>
      <w:pPr>
        <w:spacing w:after="0"/>
        <w:ind w:left="0"/>
        <w:jc w:val="both"/>
      </w:pPr>
      <w:r>
        <w:rPr>
          <w:rFonts w:ascii="Times New Roman"/>
          <w:b w:val="false"/>
          <w:i w:val="false"/>
          <w:color w:val="000000"/>
          <w:sz w:val="28"/>
        </w:rPr>
        <w:t>
      4) справку с места службы (с указанием состава семьи, выслуги лет в календарном исчислении, периодов и мест прохождения службы, в том числе обеспеченности служебным жильем и получения жилищных выплат), выданную кадровым подразделением учреждения, не позднее чем за десять календарных дней до дня подачи рапорта;</w:t>
      </w:r>
    </w:p>
    <w:bookmarkEnd w:id="20"/>
    <w:bookmarkStart w:name="z39" w:id="21"/>
    <w:p>
      <w:pPr>
        <w:spacing w:after="0"/>
        <w:ind w:left="0"/>
        <w:jc w:val="both"/>
      </w:pPr>
      <w:r>
        <w:rPr>
          <w:rFonts w:ascii="Times New Roman"/>
          <w:b w:val="false"/>
          <w:i w:val="false"/>
          <w:color w:val="000000"/>
          <w:sz w:val="28"/>
        </w:rPr>
        <w:t>
      5) справку с места работы супруги (супруга) со сведениями о получении либо неполучении жилья из государственного жилищного фонда или жилища, арендованного местным исполнительным органом в частном жилищном фонде, полученную не позднее чем за десять календарных дней до дня подачи рапорта;</w:t>
      </w:r>
    </w:p>
    <w:bookmarkEnd w:id="21"/>
    <w:bookmarkStart w:name="z40" w:id="22"/>
    <w:p>
      <w:pPr>
        <w:spacing w:after="0"/>
        <w:ind w:left="0"/>
        <w:jc w:val="both"/>
      </w:pPr>
      <w:r>
        <w:rPr>
          <w:rFonts w:ascii="Times New Roman"/>
          <w:b w:val="false"/>
          <w:i w:val="false"/>
          <w:color w:val="000000"/>
          <w:sz w:val="28"/>
        </w:rPr>
        <w:t>
      6) справку местного исполнительного органа в случае, если единственное жилье сотрудника признано аварийным;</w:t>
      </w:r>
    </w:p>
    <w:bookmarkEnd w:id="22"/>
    <w:bookmarkStart w:name="z41" w:id="23"/>
    <w:p>
      <w:pPr>
        <w:spacing w:after="0"/>
        <w:ind w:left="0"/>
        <w:jc w:val="both"/>
      </w:pPr>
      <w:r>
        <w:rPr>
          <w:rFonts w:ascii="Times New Roman"/>
          <w:b w:val="false"/>
          <w:i w:val="false"/>
          <w:color w:val="000000"/>
          <w:sz w:val="28"/>
        </w:rPr>
        <w:t>
      7) справку соответствующего уполномоченного органа в случаях, когда жилище, в котором проживает семья, не отвечает установленным санитарным и техническим требованиям, либо когда в смежных, неизолированных жилых помещениях проживают две и более семьи, либо когда в составе семьи имеются больные, страдающие тяжелыми формами некоторых хронических заболеваний (по списку заболеваний, утвержденному Правительством Республики Казахстан), при которых совместное проживание с ними в одном помещении (квартире) становится невозможным;</w:t>
      </w:r>
    </w:p>
    <w:bookmarkEnd w:id="23"/>
    <w:bookmarkStart w:name="z42" w:id="24"/>
    <w:p>
      <w:pPr>
        <w:spacing w:after="0"/>
        <w:ind w:left="0"/>
        <w:jc w:val="both"/>
      </w:pPr>
      <w:r>
        <w:rPr>
          <w:rFonts w:ascii="Times New Roman"/>
          <w:b w:val="false"/>
          <w:i w:val="false"/>
          <w:color w:val="000000"/>
          <w:sz w:val="28"/>
        </w:rPr>
        <w:t>
      8) справку ипотечной организации об ипотечном договоре, заключенном с сотрудником, основное обязательство по которому не исполнено;</w:t>
      </w:r>
    </w:p>
    <w:bookmarkEnd w:id="24"/>
    <w:bookmarkStart w:name="z43" w:id="25"/>
    <w:p>
      <w:pPr>
        <w:spacing w:after="0"/>
        <w:ind w:left="0"/>
        <w:jc w:val="both"/>
      </w:pPr>
      <w:r>
        <w:rPr>
          <w:rFonts w:ascii="Times New Roman"/>
          <w:b w:val="false"/>
          <w:i w:val="false"/>
          <w:color w:val="000000"/>
          <w:sz w:val="28"/>
        </w:rPr>
        <w:t>
      9) копии документов, удостоверяющих личность сотрудника и членов его семьи;</w:t>
      </w:r>
    </w:p>
    <w:bookmarkEnd w:id="25"/>
    <w:bookmarkStart w:name="z44" w:id="26"/>
    <w:p>
      <w:pPr>
        <w:spacing w:after="0"/>
        <w:ind w:left="0"/>
        <w:jc w:val="both"/>
      </w:pPr>
      <w:r>
        <w:rPr>
          <w:rFonts w:ascii="Times New Roman"/>
          <w:b w:val="false"/>
          <w:i w:val="false"/>
          <w:color w:val="000000"/>
          <w:sz w:val="28"/>
        </w:rPr>
        <w:t>
      10) копии свидетельств о рождении детей, заключении (расторжении) брака, смерти членов семьи;</w:t>
      </w:r>
    </w:p>
    <w:bookmarkEnd w:id="26"/>
    <w:bookmarkStart w:name="z45" w:id="27"/>
    <w:p>
      <w:pPr>
        <w:spacing w:after="0"/>
        <w:ind w:left="0"/>
        <w:jc w:val="both"/>
      </w:pPr>
      <w:r>
        <w:rPr>
          <w:rFonts w:ascii="Times New Roman"/>
          <w:b w:val="false"/>
          <w:i w:val="false"/>
          <w:color w:val="000000"/>
          <w:sz w:val="28"/>
        </w:rPr>
        <w:t>
      11) при наличии инвалидности у детей, полученной до достижения ими восемнадцати лет, копии документов, подтверждающих инвалидность;</w:t>
      </w:r>
    </w:p>
    <w:bookmarkEnd w:id="27"/>
    <w:bookmarkStart w:name="z46" w:id="28"/>
    <w:p>
      <w:pPr>
        <w:spacing w:after="0"/>
        <w:ind w:left="0"/>
        <w:jc w:val="both"/>
      </w:pPr>
      <w:r>
        <w:rPr>
          <w:rFonts w:ascii="Times New Roman"/>
          <w:b w:val="false"/>
          <w:i w:val="false"/>
          <w:color w:val="000000"/>
          <w:sz w:val="28"/>
        </w:rPr>
        <w:t xml:space="preserve">
      12) копии документов, подтверждающих использование жилищных выплат в случаях, предусмотренных </w:t>
      </w:r>
      <w:r>
        <w:rPr>
          <w:rFonts w:ascii="Times New Roman"/>
          <w:b w:val="false"/>
          <w:i w:val="false"/>
          <w:color w:val="000000"/>
          <w:sz w:val="28"/>
        </w:rPr>
        <w:t>пунктом 44</w:t>
      </w:r>
      <w:r>
        <w:rPr>
          <w:rFonts w:ascii="Times New Roman"/>
          <w:b w:val="false"/>
          <w:i w:val="false"/>
          <w:color w:val="000000"/>
          <w:sz w:val="28"/>
        </w:rPr>
        <w:t xml:space="preserve"> настоящих Правил;</w:t>
      </w:r>
    </w:p>
    <w:bookmarkEnd w:id="28"/>
    <w:bookmarkStart w:name="z47" w:id="29"/>
    <w:p>
      <w:pPr>
        <w:spacing w:after="0"/>
        <w:ind w:left="0"/>
        <w:jc w:val="both"/>
      </w:pPr>
      <w:r>
        <w:rPr>
          <w:rFonts w:ascii="Times New Roman"/>
          <w:b w:val="false"/>
          <w:i w:val="false"/>
          <w:color w:val="000000"/>
          <w:sz w:val="28"/>
        </w:rPr>
        <w:t>
      13) копии документов, подтверждающих площадь занимаемого жилья (только для сотрудников, признанных нуждающимися в жилье в связи с необходимостью улучшения жилищных условий);</w:t>
      </w:r>
    </w:p>
    <w:bookmarkEnd w:id="29"/>
    <w:bookmarkStart w:name="z48" w:id="30"/>
    <w:p>
      <w:pPr>
        <w:spacing w:after="0"/>
        <w:ind w:left="0"/>
        <w:jc w:val="both"/>
      </w:pPr>
      <w:r>
        <w:rPr>
          <w:rFonts w:ascii="Times New Roman"/>
          <w:b w:val="false"/>
          <w:i w:val="false"/>
          <w:color w:val="000000"/>
          <w:sz w:val="28"/>
        </w:rPr>
        <w:t xml:space="preserve">
      14) копии документов, подтверждающих расходы, произведенные ранее на цели, предусмотренные </w:t>
      </w:r>
      <w:r>
        <w:rPr>
          <w:rFonts w:ascii="Times New Roman"/>
          <w:b w:val="false"/>
          <w:i w:val="false"/>
          <w:color w:val="000000"/>
          <w:sz w:val="28"/>
        </w:rPr>
        <w:t>подпунктом 3)</w:t>
      </w:r>
      <w:r>
        <w:rPr>
          <w:rFonts w:ascii="Times New Roman"/>
          <w:b w:val="false"/>
          <w:i w:val="false"/>
          <w:color w:val="000000"/>
          <w:sz w:val="28"/>
        </w:rPr>
        <w:t xml:space="preserve"> статьи 101-4 Закона, в случае, когда на момент приобретения жилища сотрудник имел статус нуждающегося в жилье.</w:t>
      </w:r>
    </w:p>
    <w:bookmarkEnd w:id="30"/>
    <w:bookmarkStart w:name="z49" w:id="31"/>
    <w:p>
      <w:pPr>
        <w:spacing w:after="0"/>
        <w:ind w:left="0"/>
        <w:jc w:val="both"/>
      </w:pPr>
      <w:r>
        <w:rPr>
          <w:rFonts w:ascii="Times New Roman"/>
          <w:b w:val="false"/>
          <w:i w:val="false"/>
          <w:color w:val="000000"/>
          <w:sz w:val="28"/>
        </w:rPr>
        <w:t>
      При увольнении по болезни, если заболевание получено в период прохождения службы, по которому военно-врачебной комиссией сотрудник признан негодным к службе (не годен с исключением с учета), прилагается копия заключения военно-врачебной комиссии, заверенная кадровым подразделением учреждения.</w:t>
      </w:r>
    </w:p>
    <w:bookmarkEnd w:id="31"/>
    <w:bookmarkStart w:name="z50" w:id="32"/>
    <w:p>
      <w:pPr>
        <w:spacing w:after="0"/>
        <w:ind w:left="0"/>
        <w:jc w:val="both"/>
      </w:pPr>
      <w:r>
        <w:rPr>
          <w:rFonts w:ascii="Times New Roman"/>
          <w:b w:val="false"/>
          <w:i w:val="false"/>
          <w:color w:val="000000"/>
          <w:sz w:val="28"/>
        </w:rPr>
        <w:t>
      22. Ответственное структурное подразделение учреждения рассматривает в течение десяти рабочих дней со дня регистрации рапорта сотрудника и подготавливает материалы на заседание жилищной комиссии учреждения, которое проводится не реже одного раза в квартал, при необходимости – один раз в месяц.</w:t>
      </w:r>
    </w:p>
    <w:bookmarkEnd w:id="32"/>
    <w:bookmarkStart w:name="z51" w:id="33"/>
    <w:p>
      <w:pPr>
        <w:spacing w:after="0"/>
        <w:ind w:left="0"/>
        <w:jc w:val="both"/>
      </w:pPr>
      <w:r>
        <w:rPr>
          <w:rFonts w:ascii="Times New Roman"/>
          <w:b w:val="false"/>
          <w:i w:val="false"/>
          <w:color w:val="000000"/>
          <w:sz w:val="28"/>
        </w:rPr>
        <w:t>
      23. Жилищной комиссией учреждения выносится решение о признании сотрудника нуждающимся в жилье и назначении ему жилищных выплат (с указанием размера площади жилья для составления расчетов жилищных выплат и даты признания сотрудника нуждающимся в жилье) или отсутствии основания для признания нуждающимся в жилье, которое оформляется протоколом заседания жилищной комиссии учреждения.</w:t>
      </w:r>
    </w:p>
    <w:bookmarkEnd w:id="33"/>
    <w:bookmarkStart w:name="z52" w:id="34"/>
    <w:p>
      <w:pPr>
        <w:spacing w:after="0"/>
        <w:ind w:left="0"/>
        <w:jc w:val="both"/>
      </w:pPr>
      <w:r>
        <w:rPr>
          <w:rFonts w:ascii="Times New Roman"/>
          <w:b w:val="false"/>
          <w:i w:val="false"/>
          <w:color w:val="000000"/>
          <w:sz w:val="28"/>
        </w:rPr>
        <w:t xml:space="preserve">
      24. В случаях несоответствия сотрудника требованиям </w:t>
      </w:r>
      <w:r>
        <w:rPr>
          <w:rFonts w:ascii="Times New Roman"/>
          <w:b w:val="false"/>
          <w:i w:val="false"/>
          <w:color w:val="000000"/>
          <w:sz w:val="28"/>
        </w:rPr>
        <w:t>статей 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Закона, наличия оснований, установленных </w:t>
      </w:r>
      <w:r>
        <w:rPr>
          <w:rFonts w:ascii="Times New Roman"/>
          <w:b w:val="false"/>
          <w:i w:val="false"/>
          <w:color w:val="000000"/>
          <w:sz w:val="28"/>
        </w:rPr>
        <w:t>статьей 72</w:t>
      </w:r>
      <w:r>
        <w:rPr>
          <w:rFonts w:ascii="Times New Roman"/>
          <w:b w:val="false"/>
          <w:i w:val="false"/>
          <w:color w:val="000000"/>
          <w:sz w:val="28"/>
        </w:rPr>
        <w:t xml:space="preserve"> Закона, и (или) непредставления им необходимых документов, определенных </w:t>
      </w:r>
      <w:r>
        <w:rPr>
          <w:rFonts w:ascii="Times New Roman"/>
          <w:b w:val="false"/>
          <w:i w:val="false"/>
          <w:color w:val="000000"/>
          <w:sz w:val="28"/>
        </w:rPr>
        <w:t>пунктом 21</w:t>
      </w:r>
      <w:r>
        <w:rPr>
          <w:rFonts w:ascii="Times New Roman"/>
          <w:b w:val="false"/>
          <w:i w:val="false"/>
          <w:color w:val="000000"/>
          <w:sz w:val="28"/>
        </w:rPr>
        <w:t xml:space="preserve"> настоящих Правил, жилищной комиссией выносится решение об отказе в признании сотрудника нуждающимся в жилье и назначении ему жилищных выплат. Выписка из протокола заседания жилищной комиссии учреждения доводится до сведения сотрудника под подпись и приобщается в его личное дело. Копии протоколов заседаний жилищной комиссии и (или) выписок из них выдаются только на основании письменного заявления сотрудника.";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54" w:id="35"/>
    <w:p>
      <w:pPr>
        <w:spacing w:after="0"/>
        <w:ind w:left="0"/>
        <w:jc w:val="both"/>
      </w:pPr>
      <w:r>
        <w:rPr>
          <w:rFonts w:ascii="Times New Roman"/>
          <w:b w:val="false"/>
          <w:i w:val="false"/>
          <w:color w:val="000000"/>
          <w:sz w:val="28"/>
        </w:rPr>
        <w:t xml:space="preserve">
      "26. После рассмотрения жилищной комиссией учреждения документов для назначения жилищных выплат и утверждения списка получателей жилищных выплат кадровой службой подразделения, где проходит службу сотрудник, подшиваются в личное дело сотрудника решение жилищной комиссии о признании его нуждающимся в жилье в виде справок,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 а также документы, предусмотренные </w:t>
      </w:r>
      <w:r>
        <w:rPr>
          <w:rFonts w:ascii="Times New Roman"/>
          <w:b w:val="false"/>
          <w:i w:val="false"/>
          <w:color w:val="000000"/>
          <w:sz w:val="28"/>
        </w:rPr>
        <w:t>пунктом 21</w:t>
      </w:r>
      <w:r>
        <w:rPr>
          <w:rFonts w:ascii="Times New Roman"/>
          <w:b w:val="false"/>
          <w:i w:val="false"/>
          <w:color w:val="000000"/>
          <w:sz w:val="28"/>
        </w:rPr>
        <w:t xml:space="preserve"> настоящих Правил, если иное не предусмотрено настоящими Правилами.</w:t>
      </w:r>
    </w:p>
    <w:bookmarkEnd w:id="35"/>
    <w:bookmarkStart w:name="z55" w:id="36"/>
    <w:p>
      <w:pPr>
        <w:spacing w:after="0"/>
        <w:ind w:left="0"/>
        <w:jc w:val="both"/>
      </w:pPr>
      <w:r>
        <w:rPr>
          <w:rFonts w:ascii="Times New Roman"/>
          <w:b w:val="false"/>
          <w:i w:val="false"/>
          <w:color w:val="000000"/>
          <w:sz w:val="28"/>
        </w:rPr>
        <w:t xml:space="preserve">
      Для открытия личного специального счета сотруднику выдаются справки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составленные ответственным структурным подразделением учреждения.</w:t>
      </w:r>
    </w:p>
    <w:bookmarkEnd w:id="36"/>
    <w:bookmarkStart w:name="z56" w:id="37"/>
    <w:p>
      <w:pPr>
        <w:spacing w:after="0"/>
        <w:ind w:left="0"/>
        <w:jc w:val="both"/>
      </w:pPr>
      <w:r>
        <w:rPr>
          <w:rFonts w:ascii="Times New Roman"/>
          <w:b w:val="false"/>
          <w:i w:val="false"/>
          <w:color w:val="000000"/>
          <w:sz w:val="28"/>
        </w:rPr>
        <w:t xml:space="preserve">
      27. На основании решения жилищной комиссии учреждения ответственным структурным подразделением учреждения составляется список получателей текущих жилищных выплат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58" w:id="38"/>
    <w:p>
      <w:pPr>
        <w:spacing w:after="0"/>
        <w:ind w:left="0"/>
        <w:jc w:val="both"/>
      </w:pPr>
      <w:r>
        <w:rPr>
          <w:rFonts w:ascii="Times New Roman"/>
          <w:b w:val="false"/>
          <w:i w:val="false"/>
          <w:color w:val="000000"/>
          <w:sz w:val="28"/>
        </w:rPr>
        <w:t>
      "29. Список получателей текущих жилищных выплат и расчет утверждаются приказом первого руководителя учреждения (для структурных подразделений Комитета национальной безопасности Республики Казахстан – приказом заместителя первого руководителя учреждения), который подготавливается ответственным структурным подразделением учреждения.</w:t>
      </w:r>
    </w:p>
    <w:bookmarkEnd w:id="38"/>
    <w:bookmarkStart w:name="z59" w:id="39"/>
    <w:p>
      <w:pPr>
        <w:spacing w:after="0"/>
        <w:ind w:left="0"/>
        <w:jc w:val="both"/>
      </w:pPr>
      <w:r>
        <w:rPr>
          <w:rFonts w:ascii="Times New Roman"/>
          <w:b w:val="false"/>
          <w:i w:val="false"/>
          <w:color w:val="000000"/>
          <w:sz w:val="28"/>
        </w:rPr>
        <w:t>
      Список получателей текущих жилищных выплат и расчет на 1 января 2013 года, которые утверждаются приказом первого руководителя учреждения, входящего в систему органов национальной безопасности Республики Казахстан (для структурных подразделений Комитета национальной безопасности Республики Казахстан – приказом заместителя первого руководителя учреждения), согласовываются с финансовым и ответственным структурным подразделениями Комитета национальной безопасности Республики Казахстан.";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61" w:id="40"/>
    <w:p>
      <w:pPr>
        <w:spacing w:after="0"/>
        <w:ind w:left="0"/>
        <w:jc w:val="both"/>
      </w:pPr>
      <w:r>
        <w:rPr>
          <w:rFonts w:ascii="Times New Roman"/>
          <w:b w:val="false"/>
          <w:i w:val="false"/>
          <w:color w:val="000000"/>
          <w:sz w:val="28"/>
        </w:rPr>
        <w:t xml:space="preserve">
      "31. В соответствии с требованиями </w:t>
      </w:r>
      <w:r>
        <w:rPr>
          <w:rFonts w:ascii="Times New Roman"/>
          <w:b w:val="false"/>
          <w:i w:val="false"/>
          <w:color w:val="000000"/>
          <w:sz w:val="28"/>
        </w:rPr>
        <w:t>пунктов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101-1 Закона на основании решения жилищной комиссии учреждения ответственным структурным подразделением учреждения составляется список получателей единовременных жилищных выплат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63" w:id="41"/>
    <w:p>
      <w:pPr>
        <w:spacing w:after="0"/>
        <w:ind w:left="0"/>
        <w:jc w:val="both"/>
      </w:pPr>
      <w:r>
        <w:rPr>
          <w:rFonts w:ascii="Times New Roman"/>
          <w:b w:val="false"/>
          <w:i w:val="false"/>
          <w:color w:val="000000"/>
          <w:sz w:val="28"/>
        </w:rPr>
        <w:t>
      "33. Список получателей единовременных жилищных выплат и расчет утверждаются приказом первого руководителя учреждения (для структурных подразделений Комитета национальной безопасности Республики Казахстан – приказом заместителя первого руководителя учреждения), который подготавливается ответственным структурным подразделением учреждения.</w:t>
      </w:r>
    </w:p>
    <w:bookmarkEnd w:id="41"/>
    <w:bookmarkStart w:name="z64" w:id="42"/>
    <w:p>
      <w:pPr>
        <w:spacing w:after="0"/>
        <w:ind w:left="0"/>
        <w:jc w:val="both"/>
      </w:pPr>
      <w:r>
        <w:rPr>
          <w:rFonts w:ascii="Times New Roman"/>
          <w:b w:val="false"/>
          <w:i w:val="false"/>
          <w:color w:val="000000"/>
          <w:sz w:val="28"/>
        </w:rPr>
        <w:t>
      Список получателей единовременных жилищных выплат и расчет на 1 января 2013 года, которые утверждаются приказом первого руководителя учреждения, входящего в систему органов национальной безопасности Республики Казахстан (для структурных подразделений Комитета национальной безопасности Республики Казахстан – приказом заместителя первого руководителя учреждения), согласовываются с финансовым и ответственным структурным подразделениями Комитета национальной безопасности Республики Казахстан.";</w:t>
      </w:r>
    </w:p>
    <w:bookmarkEnd w:id="42"/>
    <w:bookmarkStart w:name="z65" w:id="4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43"/>
    <w:bookmarkStart w:name="z66" w:id="44"/>
    <w:p>
      <w:pPr>
        <w:spacing w:after="0"/>
        <w:ind w:left="0"/>
        <w:jc w:val="both"/>
      </w:pPr>
      <w:r>
        <w:rPr>
          <w:rFonts w:ascii="Times New Roman"/>
          <w:b w:val="false"/>
          <w:i w:val="false"/>
          <w:color w:val="000000"/>
          <w:sz w:val="28"/>
        </w:rPr>
        <w:t xml:space="preserve">
      "Перерасчет размера текущих выплат осуществляется по приказу первого руководителя учреждения, издаваемому на основании решения жилищной комиссии и рапорта сотрудника.";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68" w:id="45"/>
    <w:p>
      <w:pPr>
        <w:spacing w:after="0"/>
        <w:ind w:left="0"/>
        <w:jc w:val="both"/>
      </w:pPr>
      <w:r>
        <w:rPr>
          <w:rFonts w:ascii="Times New Roman"/>
          <w:b w:val="false"/>
          <w:i w:val="false"/>
          <w:color w:val="000000"/>
          <w:sz w:val="28"/>
        </w:rPr>
        <w:t>
      "41. Порядок осуществления жилищных выплат сотрудникам, проходящим службу в особом порядке для выполнения специальных оперативных заданий, и штатным негласным сотрудникам утверждается первыми руководителями специальных государственных органов Республики Казахстан.";</w:t>
      </w:r>
    </w:p>
    <w:bookmarkEnd w:id="45"/>
    <w:bookmarkStart w:name="z69" w:id="46"/>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43</w:t>
      </w:r>
      <w:r>
        <w:rPr>
          <w:rFonts w:ascii="Times New Roman"/>
          <w:b w:val="false"/>
          <w:i w:val="false"/>
          <w:color w:val="000000"/>
          <w:sz w:val="28"/>
        </w:rPr>
        <w:t xml:space="preserve"> изложить в следующей редакции:</w:t>
      </w:r>
    </w:p>
    <w:bookmarkEnd w:id="46"/>
    <w:bookmarkStart w:name="z70" w:id="47"/>
    <w:p>
      <w:pPr>
        <w:spacing w:after="0"/>
        <w:ind w:left="0"/>
        <w:jc w:val="both"/>
      </w:pPr>
      <w:r>
        <w:rPr>
          <w:rFonts w:ascii="Times New Roman"/>
          <w:b w:val="false"/>
          <w:i w:val="false"/>
          <w:color w:val="000000"/>
          <w:sz w:val="28"/>
        </w:rPr>
        <w:t>
      "43. Жилищные выплаты прекращаются в следующие сроки согласно приказу первого руководителя учреждения (для структурных подразделений Комитета национальной безопасности Республики Казахстан – приказу заместителя первого руководителя учреждения):";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72" w:id="48"/>
    <w:p>
      <w:pPr>
        <w:spacing w:after="0"/>
        <w:ind w:left="0"/>
        <w:jc w:val="both"/>
      </w:pPr>
      <w:r>
        <w:rPr>
          <w:rFonts w:ascii="Times New Roman"/>
          <w:b w:val="false"/>
          <w:i w:val="false"/>
          <w:color w:val="000000"/>
          <w:sz w:val="28"/>
        </w:rPr>
        <w:t xml:space="preserve">
      "44. В случае, когда сотрудник для дальнейшего прохождения службы убывает в другой регион, размер текущих жилищных выплат сохраняется по прежнему региону, где проходил службу, если соответствующий договор заключался с ним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101-4 Закона, а также для оплаты аренды жилья с последующим выкупом.</w:t>
      </w:r>
    </w:p>
    <w:bookmarkEnd w:id="48"/>
    <w:bookmarkStart w:name="z73" w:id="49"/>
    <w:p>
      <w:pPr>
        <w:spacing w:after="0"/>
        <w:ind w:left="0"/>
        <w:jc w:val="both"/>
      </w:pPr>
      <w:r>
        <w:rPr>
          <w:rFonts w:ascii="Times New Roman"/>
          <w:b w:val="false"/>
          <w:i w:val="false"/>
          <w:color w:val="000000"/>
          <w:sz w:val="28"/>
        </w:rPr>
        <w:t xml:space="preserve">
      Жилищные выплаты осуществляются на основании приказа первого руководителя учреждения, издаваемого на основании решения жилищной комиссии учреждения и рапорта сотрудника с приложением документов, определенных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(для структурных подразделений Комитета национальной безопасности Республики Казахстан – приказа заместителя первого руководителя учреждения).";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75" w:id="50"/>
    <w:p>
      <w:pPr>
        <w:spacing w:after="0"/>
        <w:ind w:left="0"/>
        <w:jc w:val="both"/>
      </w:pPr>
      <w:r>
        <w:rPr>
          <w:rFonts w:ascii="Times New Roman"/>
          <w:b w:val="false"/>
          <w:i w:val="false"/>
          <w:color w:val="000000"/>
          <w:sz w:val="28"/>
        </w:rPr>
        <w:t>
      "46. Получатель жилищных выплат, обнаружив отсутствие отдельных сумм уплаченных жилищных выплат при получении сведений о суммах жилищных выплат на личном специальном счете, направляет рапорт первому руководителю учреждения либо определяемому им должностному лицу об обнаружении ошибок (неправомерно или излишне перечисленных и (или) неперечисленных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50"/>
    <w:bookmarkStart w:name="z76" w:id="51"/>
    <w:p>
      <w:pPr>
        <w:spacing w:after="0"/>
        <w:ind w:left="0"/>
        <w:jc w:val="both"/>
      </w:pPr>
      <w:r>
        <w:rPr>
          <w:rFonts w:ascii="Times New Roman"/>
          <w:b w:val="false"/>
          <w:i w:val="false"/>
          <w:color w:val="000000"/>
          <w:sz w:val="28"/>
        </w:rPr>
        <w:t xml:space="preserve">
      47. В случае обнаружения учреждением ошибок или получения им рапорта сотрудника об обнаружении ошибок, допущенных при перечислении сумм жилищных выплат, ошибки корректируются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учреждение обращается в банк с заявлением о возврате ошибочно перечисленных жилищных выплат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К заявлению о возврате ошибочно перечисленных жилищных выплат прилагается нотариально заверенное заявление сотрудника, получившего ошибочно перечисленные жилищные выплаты, о согласии списания с его личного специального счета ошибочно зачисленных сумм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51"/>
    <w:bookmarkStart w:name="z77" w:id="52"/>
    <w:p>
      <w:pPr>
        <w:spacing w:after="0"/>
        <w:ind w:left="0"/>
        <w:jc w:val="both"/>
      </w:pPr>
      <w:r>
        <w:rPr>
          <w:rFonts w:ascii="Times New Roman"/>
          <w:b w:val="false"/>
          <w:i w:val="false"/>
          <w:color w:val="000000"/>
          <w:sz w:val="28"/>
        </w:rPr>
        <w:t>
      48. В заявлении на возврат ошибочно зачисленных сумм жилищных выплат указываются: наименование и реквизиты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 личного специального счета которого производится возврат, и индивидуальные суммы, подлежащие возврату. Заявление должно быть подписано первым руководителем, начальником финансового подразделения учреждения (главным бухгалтером) и заверено печатью.";</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79" w:id="53"/>
    <w:p>
      <w:pPr>
        <w:spacing w:after="0"/>
        <w:ind w:left="0"/>
        <w:jc w:val="both"/>
      </w:pPr>
      <w:r>
        <w:rPr>
          <w:rFonts w:ascii="Times New Roman"/>
          <w:b w:val="false"/>
          <w:i w:val="false"/>
          <w:color w:val="000000"/>
          <w:sz w:val="28"/>
        </w:rPr>
        <w:t xml:space="preserve">
      "50. В случае допущения ошибок банком, обслуживающим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w:t>
      </w:r>
    </w:p>
    <w:bookmarkEnd w:id="53"/>
    <w:bookmarkStart w:name="z80" w:id="54"/>
    <w:p>
      <w:pPr>
        <w:spacing w:after="0"/>
        <w:ind w:left="0"/>
        <w:jc w:val="both"/>
      </w:pPr>
      <w:r>
        <w:rPr>
          <w:rFonts w:ascii="Times New Roman"/>
          <w:b w:val="false"/>
          <w:i w:val="false"/>
          <w:color w:val="000000"/>
          <w:sz w:val="28"/>
        </w:rPr>
        <w:t>
      51. В заявлении на возврат ошибочно зачисленных сумм жилищных выплат по вине банка указываются: наименование и бизнес-идентификационный номер (БИН), индивидуальный идентификационный код (ИИК), банковский идентификационный код (БИК), копии платежных документов, дата проводки и причина возврата. Заявление должно быть подписано первым руководителем либо определяемым им должностным лицом, начальником финансового подразделения учреждения (главным бухгалтером) и заверено печатью.";</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настоящему постановлению.</w:t>
      </w:r>
    </w:p>
    <w:bookmarkStart w:name="z82" w:id="5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86" w:id="56"/>
    <w:p>
      <w:pPr>
        <w:spacing w:after="0"/>
        <w:ind w:left="0"/>
        <w:jc w:val="both"/>
      </w:pPr>
      <w:r>
        <w:rPr>
          <w:rFonts w:ascii="Times New Roman"/>
          <w:b w:val="false"/>
          <w:i w:val="false"/>
          <w:color w:val="000000"/>
          <w:sz w:val="28"/>
        </w:rPr>
        <w:t>
      Расчет текущих жилищных выплат</w:t>
      </w:r>
      <w:r>
        <w:br/>
      </w:r>
      <w:r>
        <w:rPr>
          <w:rFonts w:ascii="Times New Roman"/>
          <w:b w:val="false"/>
          <w:i w:val="false"/>
          <w:color w:val="000000"/>
          <w:sz w:val="28"/>
        </w:rPr>
        <w:t>по ________________________________________________</w:t>
      </w:r>
      <w:r>
        <w:br/>
      </w:r>
      <w:r>
        <w:rPr>
          <w:rFonts w:ascii="Times New Roman"/>
          <w:b w:val="false"/>
          <w:i w:val="false"/>
          <w:color w:val="000000"/>
          <w:sz w:val="28"/>
        </w:rPr>
        <w:t>(наименование учреждения)</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89"/>
        <w:gridCol w:w="1755"/>
        <w:gridCol w:w="2873"/>
        <w:gridCol w:w="2750"/>
        <w:gridCol w:w="3944"/>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57"/>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(из графы 8 приложения 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аренды </w:t>
            </w:r>
            <w:r>
              <w:br/>
            </w:r>
            <w:r>
              <w:rPr>
                <w:rFonts w:ascii="Times New Roman"/>
                <w:b w:val="false"/>
                <w:i w:val="false"/>
                <w:color w:val="000000"/>
                <w:sz w:val="20"/>
              </w:rPr>
              <w:t xml:space="preserve">1 кв. метра жилья в регионе по данным уполномоченного органа статистики </w:t>
            </w:r>
            <w:r>
              <w:br/>
            </w:r>
            <w:r>
              <w:rPr>
                <w:rFonts w:ascii="Times New Roman"/>
                <w:b w:val="false"/>
                <w:i w:val="false"/>
                <w:color w:val="000000"/>
                <w:sz w:val="20"/>
              </w:rPr>
              <w:t>(в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в месяц (графа 4 х графу 5) (в тенге)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8"/>
          <w:p>
            <w:pPr>
              <w:spacing w:after="20"/>
              <w:ind w:left="20"/>
              <w:jc w:val="both"/>
            </w:pPr>
            <w:r>
              <w:rPr>
                <w:rFonts w:ascii="Times New Roman"/>
                <w:b w:val="false"/>
                <w:i w:val="false"/>
                <w:color w:val="000000"/>
                <w:sz w:val="20"/>
              </w:rPr>
              <w:t>
1</w:t>
            </w:r>
          </w:p>
          <w:bookmarkEnd w:id="58"/>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1</w:t>
            </w:r>
          </w:p>
          <w:bookmarkEnd w:id="59"/>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Итого по сотруднику</w:t>
            </w:r>
          </w:p>
          <w:bookmarkEnd w:id="6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1"/>
          <w:p>
            <w:pPr>
              <w:spacing w:after="20"/>
              <w:ind w:left="20"/>
              <w:jc w:val="both"/>
            </w:pPr>
            <w:r>
              <w:rPr>
                <w:rFonts w:ascii="Times New Roman"/>
                <w:b w:val="false"/>
                <w:i w:val="false"/>
                <w:color w:val="000000"/>
                <w:sz w:val="20"/>
              </w:rPr>
              <w:t>
Итого по учреждению</w:t>
            </w:r>
          </w:p>
          <w:bookmarkEnd w:id="61"/>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2"/>
          <w:p>
            <w:pPr>
              <w:spacing w:after="20"/>
              <w:ind w:left="20"/>
              <w:jc w:val="both"/>
            </w:pPr>
            <w:r>
              <w:rPr>
                <w:rFonts w:ascii="Times New Roman"/>
                <w:b w:val="false"/>
                <w:i w:val="false"/>
                <w:color w:val="000000"/>
                <w:sz w:val="20"/>
              </w:rPr>
              <w:t>
Начальник ГУ</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___________________ </w:t>
            </w:r>
            <w:r>
              <w:br/>
            </w:r>
            <w:r>
              <w:rPr>
                <w:rFonts w:ascii="Times New Roman"/>
                <w:b w:val="false"/>
                <w:i w:val="false"/>
                <w:color w:val="000000"/>
                <w:sz w:val="20"/>
              </w:rPr>
              <w:t>(дата, подпись) (Ф.И.О. (при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3"/>
          <w:p>
            <w:pPr>
              <w:spacing w:after="20"/>
              <w:ind w:left="20"/>
              <w:jc w:val="both"/>
            </w:pPr>
            <w:r>
              <w:rPr>
                <w:rFonts w:ascii="Times New Roman"/>
                <w:b w:val="false"/>
                <w:i w:val="false"/>
                <w:color w:val="000000"/>
                <w:sz w:val="20"/>
              </w:rPr>
              <w:t>
Начальник финансового подразделения</w:t>
            </w:r>
          </w:p>
          <w:bookmarkEnd w:id="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__________________ </w:t>
            </w:r>
            <w:r>
              <w:br/>
            </w:r>
            <w:r>
              <w:rPr>
                <w:rFonts w:ascii="Times New Roman"/>
                <w:b w:val="false"/>
                <w:i w:val="false"/>
                <w:color w:val="000000"/>
                <w:sz w:val="20"/>
              </w:rPr>
              <w:t>(дата, подпись) (Ф.И.О. (при наличии)</w:t>
            </w:r>
          </w:p>
        </w:tc>
      </w:tr>
    </w:tbl>
    <w:bookmarkStart w:name="z94" w:id="64"/>
    <w:p>
      <w:pPr>
        <w:spacing w:after="0"/>
        <w:ind w:left="0"/>
        <w:jc w:val="both"/>
      </w:pPr>
      <w:r>
        <w:rPr>
          <w:rFonts w:ascii="Times New Roman"/>
          <w:b w:val="false"/>
          <w:i w:val="false"/>
          <w:color w:val="000000"/>
          <w:sz w:val="28"/>
        </w:rPr>
        <w:t>
      Примечание:</w:t>
      </w:r>
    </w:p>
    <w:bookmarkEnd w:id="64"/>
    <w:bookmarkStart w:name="z95" w:id="65"/>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 учреждения;</w:t>
      </w:r>
    </w:p>
    <w:bookmarkEnd w:id="65"/>
    <w:bookmarkStart w:name="z96" w:id="66"/>
    <w:p>
      <w:pPr>
        <w:spacing w:after="0"/>
        <w:ind w:left="0"/>
        <w:jc w:val="both"/>
      </w:pPr>
      <w:r>
        <w:rPr>
          <w:rFonts w:ascii="Times New Roman"/>
          <w:b w:val="false"/>
          <w:i w:val="false"/>
          <w:color w:val="000000"/>
          <w:sz w:val="28"/>
        </w:rPr>
        <w:t>
      2) сведения в графах 1-4 представляются ответственным структурным подразделением учреждения согласно приложению 8 к Правилам.</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98" w:id="67"/>
    <w:p>
      <w:pPr>
        <w:spacing w:after="0"/>
        <w:ind w:left="0"/>
        <w:jc w:val="both"/>
      </w:pPr>
      <w:r>
        <w:rPr>
          <w:rFonts w:ascii="Times New Roman"/>
          <w:b w:val="false"/>
          <w:i w:val="false"/>
          <w:color w:val="000000"/>
          <w:sz w:val="28"/>
        </w:rPr>
        <w:t>
      Расчет</w:t>
      </w:r>
      <w:r>
        <w:br/>
      </w:r>
      <w:r>
        <w:rPr>
          <w:rFonts w:ascii="Times New Roman"/>
          <w:b w:val="false"/>
          <w:i w:val="false"/>
          <w:color w:val="000000"/>
          <w:sz w:val="28"/>
        </w:rPr>
        <w:t>единовременных жилищных выплат</w:t>
      </w:r>
    </w:p>
    <w:bookmarkEnd w:id="67"/>
    <w:bookmarkStart w:name="z99" w:id="68"/>
    <w:p>
      <w:pPr>
        <w:spacing w:after="0"/>
        <w:ind w:left="0"/>
        <w:jc w:val="both"/>
      </w:pPr>
      <w:r>
        <w:rPr>
          <w:rFonts w:ascii="Times New Roman"/>
          <w:b w:val="false"/>
          <w:i w:val="false"/>
          <w:color w:val="000000"/>
          <w:sz w:val="28"/>
        </w:rPr>
        <w:t xml:space="preserve">
      В соответствии с пунктом _____ статьи 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данный сотрудник является получателем жилищных выплат по ______________________________________________________</w:t>
      </w:r>
    </w:p>
    <w:bookmarkEnd w:id="68"/>
    <w:bookmarkStart w:name="z100" w:id="69"/>
    <w:p>
      <w:pPr>
        <w:spacing w:after="0"/>
        <w:ind w:left="0"/>
        <w:jc w:val="both"/>
      </w:pPr>
      <w:r>
        <w:rPr>
          <w:rFonts w:ascii="Times New Roman"/>
          <w:b w:val="false"/>
          <w:i w:val="false"/>
          <w:color w:val="000000"/>
          <w:sz w:val="28"/>
        </w:rPr>
        <w:t>
      (наименование учреждения)</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965"/>
        <w:gridCol w:w="241"/>
        <w:gridCol w:w="459"/>
        <w:gridCol w:w="499"/>
        <w:gridCol w:w="560"/>
        <w:gridCol w:w="1293"/>
        <w:gridCol w:w="2796"/>
        <w:gridCol w:w="1668"/>
        <w:gridCol w:w="1668"/>
        <w:gridCol w:w="166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70"/>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нуждающегося в жилье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(кв.м)</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(месяцы)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аренды/приобретения 1 кв.м жилья в регионе по данным уполномоченного органа статистики (в тенге)</w:t>
            </w:r>
          </w:p>
        </w:tc>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5 статьи 101-1 Закона (графа 8 х графу 9 х графу 10) (в тенге)</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6 статьи 101-1 Закона (в тенге)</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7 статьи 101-1 Закона (в тенге)</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2 статьи 101-8 Закона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1"/>
          <w:p>
            <w:pPr>
              <w:spacing w:after="20"/>
              <w:ind w:left="20"/>
              <w:jc w:val="both"/>
            </w:pPr>
            <w:r>
              <w:rPr>
                <w:rFonts w:ascii="Times New Roman"/>
                <w:b w:val="false"/>
                <w:i w:val="false"/>
                <w:color w:val="000000"/>
                <w:sz w:val="20"/>
              </w:rPr>
              <w:t>
1</w:t>
            </w:r>
          </w:p>
          <w:bookmarkEnd w:id="7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1</w:t>
            </w:r>
          </w:p>
          <w:bookmarkEnd w:id="7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3"/>
          <w:p>
            <w:pPr>
              <w:spacing w:after="20"/>
              <w:ind w:left="20"/>
              <w:jc w:val="both"/>
            </w:pPr>
            <w:r>
              <w:rPr>
                <w:rFonts w:ascii="Times New Roman"/>
                <w:b w:val="false"/>
                <w:i w:val="false"/>
                <w:color w:val="000000"/>
                <w:sz w:val="20"/>
              </w:rPr>
              <w:t>
Итого по сотруднику</w:t>
            </w:r>
          </w:p>
          <w:bookmarkEnd w:id="7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4"/>
          <w:p>
            <w:pPr>
              <w:spacing w:after="20"/>
              <w:ind w:left="20"/>
              <w:jc w:val="both"/>
            </w:pPr>
            <w:r>
              <w:rPr>
                <w:rFonts w:ascii="Times New Roman"/>
                <w:b w:val="false"/>
                <w:i w:val="false"/>
                <w:color w:val="000000"/>
                <w:sz w:val="20"/>
              </w:rPr>
              <w:t>
Итого по учреждению</w:t>
            </w:r>
          </w:p>
          <w:bookmarkEnd w:id="7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07" w:id="75"/>
    <w:p>
      <w:pPr>
        <w:spacing w:after="0"/>
        <w:ind w:left="0"/>
        <w:jc w:val="both"/>
      </w:pPr>
      <w:r>
        <w:rPr>
          <w:rFonts w:ascii="Times New Roman"/>
          <w:b w:val="false"/>
          <w:i w:val="false"/>
          <w:color w:val="000000"/>
          <w:sz w:val="28"/>
        </w:rPr>
        <w:t>
      Начальник ГУ                               _____________      ____________________</w:t>
      </w:r>
      <w:r>
        <w:br/>
      </w:r>
      <w:r>
        <w:rPr>
          <w:rFonts w:ascii="Times New Roman"/>
          <w:b w:val="false"/>
          <w:i w:val="false"/>
          <w:color w:val="000000"/>
          <w:sz w:val="28"/>
        </w:rPr>
        <w:t xml:space="preserve">                                           (дата, подпись)       (Ф.И.О. (при наличии)</w:t>
      </w:r>
    </w:p>
    <w:bookmarkEnd w:id="75"/>
    <w:bookmarkStart w:name="z108" w:id="76"/>
    <w:p>
      <w:pPr>
        <w:spacing w:after="0"/>
        <w:ind w:left="0"/>
        <w:jc w:val="both"/>
      </w:pPr>
      <w:r>
        <w:rPr>
          <w:rFonts w:ascii="Times New Roman"/>
          <w:b w:val="false"/>
          <w:i w:val="false"/>
          <w:color w:val="000000"/>
          <w:sz w:val="28"/>
        </w:rPr>
        <w:t>
      Начальник финансового подразделения            _____________       ____________________</w:t>
      </w:r>
      <w:r>
        <w:br/>
      </w:r>
      <w:r>
        <w:rPr>
          <w:rFonts w:ascii="Times New Roman"/>
          <w:b w:val="false"/>
          <w:i w:val="false"/>
          <w:color w:val="000000"/>
          <w:sz w:val="28"/>
        </w:rPr>
        <w:t xml:space="preserve">                                           (дата, подпись)       (Ф.И.О. (при наличии)</w:t>
      </w:r>
    </w:p>
    <w:bookmarkEnd w:id="76"/>
    <w:bookmarkStart w:name="z109" w:id="77"/>
    <w:p>
      <w:pPr>
        <w:spacing w:after="0"/>
        <w:ind w:left="0"/>
        <w:jc w:val="both"/>
      </w:pPr>
      <w:r>
        <w:rPr>
          <w:rFonts w:ascii="Times New Roman"/>
          <w:b w:val="false"/>
          <w:i w:val="false"/>
          <w:color w:val="000000"/>
          <w:sz w:val="28"/>
        </w:rPr>
        <w:t>
      Примечание:</w:t>
      </w:r>
    </w:p>
    <w:bookmarkEnd w:id="77"/>
    <w:bookmarkStart w:name="z110" w:id="78"/>
    <w:p>
      <w:pPr>
        <w:spacing w:after="0"/>
        <w:ind w:left="0"/>
        <w:jc w:val="both"/>
      </w:pPr>
      <w:r>
        <w:rPr>
          <w:rFonts w:ascii="Times New Roman"/>
          <w:b w:val="false"/>
          <w:i w:val="false"/>
          <w:color w:val="000000"/>
          <w:sz w:val="28"/>
        </w:rPr>
        <w:t>
      1) расчет единовременных выплат заполняется финансовым подразделением учреждения;</w:t>
      </w:r>
    </w:p>
    <w:bookmarkEnd w:id="78"/>
    <w:bookmarkStart w:name="z111" w:id="79"/>
    <w:p>
      <w:pPr>
        <w:spacing w:after="0"/>
        <w:ind w:left="0"/>
        <w:jc w:val="both"/>
      </w:pPr>
      <w:r>
        <w:rPr>
          <w:rFonts w:ascii="Times New Roman"/>
          <w:b w:val="false"/>
          <w:i w:val="false"/>
          <w:color w:val="000000"/>
          <w:sz w:val="28"/>
        </w:rPr>
        <w:t xml:space="preserve">
      2) сведения в графах 1-7 представляются ответственным структурным подразделением учреждения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13" w:id="80"/>
    <w:p>
      <w:pPr>
        <w:spacing w:after="0"/>
        <w:ind w:left="0"/>
        <w:jc w:val="both"/>
      </w:pPr>
      <w:r>
        <w:rPr>
          <w:rFonts w:ascii="Times New Roman"/>
          <w:b w:val="false"/>
          <w:i w:val="false"/>
          <w:color w:val="000000"/>
          <w:sz w:val="28"/>
        </w:rPr>
        <w:t>
      Расчет</w:t>
      </w:r>
      <w:r>
        <w:br/>
      </w:r>
      <w:r>
        <w:rPr>
          <w:rFonts w:ascii="Times New Roman"/>
          <w:b w:val="false"/>
          <w:i w:val="false"/>
          <w:color w:val="000000"/>
          <w:sz w:val="28"/>
        </w:rPr>
        <w:t>площади претендуемого жилья сотрудника</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723"/>
        <w:gridCol w:w="4405"/>
        <w:gridCol w:w="1674"/>
        <w:gridCol w:w="445"/>
        <w:gridCol w:w="445"/>
        <w:gridCol w:w="446"/>
        <w:gridCol w:w="2717"/>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81"/>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сотрудника (полностью)</w:t>
            </w:r>
          </w:p>
        </w:tc>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полезной площади жилища для сотрудника, в том числе членов семьи, в соответствии с требованиями статьи 101-1 Закона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(имеющаяся) полезная площадь жилища (кв.м)</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(графа 3 – графа 4)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 5+графа 7)</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семьи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площади</w:t>
            </w:r>
          </w:p>
        </w:tc>
        <w:tc>
          <w:tcPr>
            <w:tcW w:w="0" w:type="auto"/>
            <w:vMerge/>
            <w:tcBorders>
              <w:top w:val="nil"/>
              <w:left w:val="single" w:color="cfcfcf" w:sz="5"/>
              <w:bottom w:val="single" w:color="cfcfcf" w:sz="5"/>
              <w:right w:val="single" w:color="cfcfcf" w:sz="5"/>
            </w:tcBorders>
          </w:tcP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2"/>
          <w:p>
            <w:pPr>
              <w:spacing w:after="20"/>
              <w:ind w:left="20"/>
              <w:jc w:val="both"/>
            </w:pPr>
            <w:r>
              <w:rPr>
                <w:rFonts w:ascii="Times New Roman"/>
                <w:b w:val="false"/>
                <w:i w:val="false"/>
                <w:color w:val="000000"/>
                <w:sz w:val="20"/>
              </w:rPr>
              <w:t>
1</w:t>
            </w:r>
          </w:p>
          <w:bookmarkEnd w:id="82"/>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9" w:id="83"/>
    <w:p>
      <w:pPr>
        <w:spacing w:after="0"/>
        <w:ind w:left="0"/>
        <w:jc w:val="both"/>
      </w:pPr>
      <w:r>
        <w:rPr>
          <w:rFonts w:ascii="Times New Roman"/>
          <w:b w:val="false"/>
          <w:i w:val="false"/>
          <w:color w:val="000000"/>
          <w:sz w:val="28"/>
        </w:rPr>
        <w:t>
      Начальник кадрового подразделения ______________       ___________________________</w:t>
      </w:r>
      <w:r>
        <w:br/>
      </w:r>
      <w:r>
        <w:rPr>
          <w:rFonts w:ascii="Times New Roman"/>
          <w:b w:val="false"/>
          <w:i w:val="false"/>
          <w:color w:val="000000"/>
          <w:sz w:val="28"/>
        </w:rPr>
        <w:t xml:space="preserve">                                           (дата, подпись)             (Ф.И.О. (при наличии)</w:t>
      </w:r>
    </w:p>
    <w:bookmarkEnd w:id="83"/>
    <w:bookmarkStart w:name="z120" w:id="84"/>
    <w:p>
      <w:pPr>
        <w:spacing w:after="0"/>
        <w:ind w:left="0"/>
        <w:jc w:val="both"/>
      </w:pPr>
      <w:r>
        <w:rPr>
          <w:rFonts w:ascii="Times New Roman"/>
          <w:b w:val="false"/>
          <w:i w:val="false"/>
          <w:color w:val="000000"/>
          <w:sz w:val="28"/>
        </w:rPr>
        <w:t>
      " ____ " _________ 20 ___ года.</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1" w:id="85"/>
    <w:p>
      <w:pPr>
        <w:spacing w:after="0"/>
        <w:ind w:left="0"/>
        <w:jc w:val="both"/>
      </w:pPr>
      <w:r>
        <w:rPr>
          <w:rFonts w:ascii="Times New Roman"/>
          <w:b w:val="false"/>
          <w:i w:val="false"/>
          <w:color w:val="000000"/>
          <w:sz w:val="28"/>
        </w:rPr>
        <w:t>
      Примечание: сведения о площади претендуемого жилья сотрудника заполняются кадровой службой подразделения, где проходит службу сотрудник.</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23" w:id="8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(наименование учреждения)</w:t>
      </w:r>
    </w:p>
    <w:bookmarkEnd w:id="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 w:id="87"/>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о получателе текущих жилищных выплат</w:t>
      </w:r>
      <w:r>
        <w:br/>
      </w:r>
      <w:r>
        <w:rPr>
          <w:rFonts w:ascii="Times New Roman"/>
          <w:b w:val="false"/>
          <w:i w:val="false"/>
          <w:color w:val="000000"/>
          <w:sz w:val="28"/>
        </w:rPr>
        <w:t>(для представления в банк)</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5" w:id="8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(Ф.И.О. (при наличии) сотрудника (полностью)</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 w:id="89"/>
    <w:p>
      <w:pPr>
        <w:spacing w:after="0"/>
        <w:ind w:left="0"/>
        <w:jc w:val="both"/>
      </w:pPr>
      <w:r>
        <w:rPr>
          <w:rFonts w:ascii="Times New Roman"/>
          <w:b w:val="false"/>
          <w:i w:val="false"/>
          <w:color w:val="000000"/>
          <w:sz w:val="28"/>
        </w:rPr>
        <w:t>
      Протоколом жилищной комиссии от "__" ___ 20 __ года № __ признан нуждающимся в жилье с "__" _______ 20 ____ года.</w:t>
      </w:r>
    </w:p>
    <w:bookmarkEnd w:id="89"/>
    <w:bookmarkStart w:name="z127" w:id="90"/>
    <w:p>
      <w:pPr>
        <w:spacing w:after="0"/>
        <w:ind w:left="0"/>
        <w:jc w:val="both"/>
      </w:pPr>
      <w:r>
        <w:rPr>
          <w:rFonts w:ascii="Times New Roman"/>
          <w:b w:val="false"/>
          <w:i w:val="false"/>
          <w:color w:val="000000"/>
          <w:sz w:val="28"/>
        </w:rPr>
        <w:t xml:space="preserve">
      В соответствии с подпунктом ____ </w:t>
      </w:r>
      <w:r>
        <w:rPr>
          <w:rFonts w:ascii="Times New Roman"/>
          <w:b w:val="false"/>
          <w:i w:val="false"/>
          <w:color w:val="000000"/>
          <w:sz w:val="28"/>
        </w:rPr>
        <w:t>пункта 1</w:t>
      </w:r>
      <w:r>
        <w:rPr>
          <w:rFonts w:ascii="Times New Roman"/>
          <w:b w:val="false"/>
          <w:i w:val="false"/>
          <w:color w:val="000000"/>
          <w:sz w:val="28"/>
        </w:rPr>
        <w:t xml:space="preserve"> статьи 101-2 Закона Республики Казахстан от 16 апреля 1997 года "О жилищных отношениях" данный сотрудник является получателем жилищных выплат.</w:t>
      </w:r>
    </w:p>
    <w:bookmarkEnd w:id="90"/>
    <w:bookmarkStart w:name="z128" w:id="91"/>
    <w:p>
      <w:pPr>
        <w:spacing w:after="0"/>
        <w:ind w:left="0"/>
        <w:jc w:val="both"/>
      </w:pPr>
      <w:r>
        <w:rPr>
          <w:rFonts w:ascii="Times New Roman"/>
          <w:b w:val="false"/>
          <w:i w:val="false"/>
          <w:color w:val="000000"/>
          <w:sz w:val="28"/>
        </w:rPr>
        <w:t>
      Текущие жилищные выплаты составляют _________ тенге.</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 w:id="92"/>
    <w:p>
      <w:pPr>
        <w:spacing w:after="0"/>
        <w:ind w:left="0"/>
        <w:jc w:val="both"/>
      </w:pPr>
      <w:r>
        <w:rPr>
          <w:rFonts w:ascii="Times New Roman"/>
          <w:b w:val="false"/>
          <w:i w:val="false"/>
          <w:color w:val="000000"/>
          <w:sz w:val="28"/>
        </w:rPr>
        <w:t>
                   Начальник</w:t>
      </w:r>
      <w:r>
        <w:br/>
      </w:r>
      <w:r>
        <w:rPr>
          <w:rFonts w:ascii="Times New Roman"/>
          <w:b w:val="false"/>
          <w:i w:val="false"/>
          <w:color w:val="000000"/>
          <w:sz w:val="28"/>
        </w:rPr>
        <w:t>ответственного структурного подразделения _____________             ____________________</w:t>
      </w:r>
      <w:r>
        <w:br/>
      </w:r>
      <w:r>
        <w:rPr>
          <w:rFonts w:ascii="Times New Roman"/>
          <w:b w:val="false"/>
          <w:i w:val="false"/>
          <w:color w:val="000000"/>
          <w:sz w:val="28"/>
        </w:rPr>
        <w:t xml:space="preserve">                                            (дата, подпись)             (Ф.И.О. (при наличии)</w:t>
      </w:r>
    </w:p>
    <w:bookmarkEnd w:id="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0" w:id="93"/>
    <w:p>
      <w:pPr>
        <w:spacing w:after="0"/>
        <w:ind w:left="0"/>
        <w:jc w:val="both"/>
      </w:pPr>
      <w:r>
        <w:rPr>
          <w:rFonts w:ascii="Times New Roman"/>
          <w:b w:val="false"/>
          <w:i w:val="false"/>
          <w:color w:val="000000"/>
          <w:sz w:val="28"/>
        </w:rPr>
        <w:t>
      М.П.</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32" w:id="94"/>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 xml:space="preserve">                          о получателе текущих жилищных выплат</w:t>
      </w:r>
      <w:r>
        <w:br/>
      </w:r>
      <w:r>
        <w:rPr>
          <w:rFonts w:ascii="Times New Roman"/>
          <w:b w:val="false"/>
          <w:i w:val="false"/>
          <w:color w:val="000000"/>
          <w:sz w:val="28"/>
        </w:rPr>
        <w:t xml:space="preserve">                         (для приобщения в личное дело сотрудника)</w:t>
      </w:r>
    </w:p>
    <w:bookmarkEnd w:id="94"/>
    <w:bookmarkStart w:name="z133" w:id="95"/>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(Ф.И.О.(при наличии) сотрудника (полностью)</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4" w:id="96"/>
    <w:p>
      <w:pPr>
        <w:spacing w:after="0"/>
        <w:ind w:left="0"/>
        <w:jc w:val="both"/>
      </w:pPr>
      <w:r>
        <w:rPr>
          <w:rFonts w:ascii="Times New Roman"/>
          <w:b w:val="false"/>
          <w:i w:val="false"/>
          <w:color w:val="000000"/>
          <w:sz w:val="28"/>
        </w:rPr>
        <w:t>
      Протоколом жилищной комиссии от "__" ___ 20 __ года № __ и приказом</w:t>
      </w:r>
      <w:r>
        <w:br/>
      </w:r>
      <w:r>
        <w:rPr>
          <w:rFonts w:ascii="Times New Roman"/>
          <w:b w:val="false"/>
          <w:i w:val="false"/>
          <w:color w:val="000000"/>
          <w:sz w:val="28"/>
        </w:rPr>
        <w:t>_________________________________________________</w:t>
      </w:r>
      <w:r>
        <w:br/>
      </w:r>
      <w:r>
        <w:rPr>
          <w:rFonts w:ascii="Times New Roman"/>
          <w:b w:val="false"/>
          <w:i w:val="false"/>
          <w:color w:val="000000"/>
          <w:sz w:val="28"/>
        </w:rPr>
        <w:t>(первого руководителя учреждения, дата, номер приказа) признан нуждающимся в жилье</w:t>
      </w:r>
      <w:r>
        <w:br/>
      </w:r>
      <w:r>
        <w:rPr>
          <w:rFonts w:ascii="Times New Roman"/>
          <w:b w:val="false"/>
          <w:i w:val="false"/>
          <w:color w:val="000000"/>
          <w:sz w:val="28"/>
        </w:rPr>
        <w:t>с "___" _____ 20 ____ года.</w:t>
      </w:r>
    </w:p>
    <w:bookmarkEnd w:id="96"/>
    <w:bookmarkStart w:name="z135" w:id="97"/>
    <w:p>
      <w:pPr>
        <w:spacing w:after="0"/>
        <w:ind w:left="0"/>
        <w:jc w:val="both"/>
      </w:pPr>
      <w:r>
        <w:rPr>
          <w:rFonts w:ascii="Times New Roman"/>
          <w:b w:val="false"/>
          <w:i w:val="false"/>
          <w:color w:val="000000"/>
          <w:sz w:val="28"/>
        </w:rPr>
        <w:t xml:space="preserve">
      В соответствии с подпунктом ____ </w:t>
      </w:r>
      <w:r>
        <w:rPr>
          <w:rFonts w:ascii="Times New Roman"/>
          <w:b w:val="false"/>
          <w:i w:val="false"/>
          <w:color w:val="000000"/>
          <w:sz w:val="28"/>
        </w:rPr>
        <w:t>пункта 1</w:t>
      </w:r>
      <w:r>
        <w:rPr>
          <w:rFonts w:ascii="Times New Roman"/>
          <w:b w:val="false"/>
          <w:i w:val="false"/>
          <w:color w:val="000000"/>
          <w:sz w:val="28"/>
        </w:rPr>
        <w:t xml:space="preserve"> статьи 101-2 Закона Республики</w:t>
      </w:r>
      <w:r>
        <w:br/>
      </w:r>
      <w:r>
        <w:rPr>
          <w:rFonts w:ascii="Times New Roman"/>
          <w:b w:val="false"/>
          <w:i w:val="false"/>
          <w:color w:val="000000"/>
          <w:sz w:val="28"/>
        </w:rPr>
        <w:t>Казахстан от 16 апреля 1997 года "О жилищных отношениях" данный сотрудник является</w:t>
      </w:r>
      <w:r>
        <w:br/>
      </w:r>
      <w:r>
        <w:rPr>
          <w:rFonts w:ascii="Times New Roman"/>
          <w:b w:val="false"/>
          <w:i w:val="false"/>
          <w:color w:val="000000"/>
          <w:sz w:val="28"/>
        </w:rPr>
        <w:t>получателем жилищных выплат.</w:t>
      </w:r>
    </w:p>
    <w:bookmarkEnd w:id="97"/>
    <w:bookmarkStart w:name="z136" w:id="98"/>
    <w:p>
      <w:pPr>
        <w:spacing w:after="0"/>
        <w:ind w:left="0"/>
        <w:jc w:val="both"/>
      </w:pPr>
      <w:r>
        <w:rPr>
          <w:rFonts w:ascii="Times New Roman"/>
          <w:b w:val="false"/>
          <w:i w:val="false"/>
          <w:color w:val="000000"/>
          <w:sz w:val="28"/>
        </w:rPr>
        <w:t>
      Текущие жилищные выплаты составляют _________ тенге.</w:t>
      </w:r>
    </w:p>
    <w:bookmarkEnd w:id="98"/>
    <w:bookmarkStart w:name="z137" w:id="99"/>
    <w:p>
      <w:pPr>
        <w:spacing w:after="0"/>
        <w:ind w:left="0"/>
        <w:jc w:val="both"/>
      </w:pPr>
      <w:r>
        <w:rPr>
          <w:rFonts w:ascii="Times New Roman"/>
          <w:b w:val="false"/>
          <w:i w:val="false"/>
          <w:color w:val="000000"/>
          <w:sz w:val="28"/>
        </w:rPr>
        <w:t>
      Сведения о членах семьи, признанных нуждающимися в жилье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4766"/>
        <w:gridCol w:w="1232"/>
        <w:gridCol w:w="1232"/>
        <w:gridCol w:w="1919"/>
        <w:gridCol w:w="1919"/>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00"/>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сотрудника (полностью)</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жилье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1"/>
          <w:p>
            <w:pPr>
              <w:spacing w:after="20"/>
              <w:ind w:left="20"/>
              <w:jc w:val="both"/>
            </w:pPr>
            <w:r>
              <w:rPr>
                <w:rFonts w:ascii="Times New Roman"/>
                <w:b w:val="false"/>
                <w:i w:val="false"/>
                <w:color w:val="000000"/>
                <w:sz w:val="20"/>
              </w:rPr>
              <w:t>
1</w:t>
            </w:r>
          </w:p>
          <w:bookmarkEnd w:id="101"/>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0" w:id="102"/>
    <w:p>
      <w:pPr>
        <w:spacing w:after="0"/>
        <w:ind w:left="0"/>
        <w:jc w:val="both"/>
      </w:pPr>
      <w:r>
        <w:rPr>
          <w:rFonts w:ascii="Times New Roman"/>
          <w:b w:val="false"/>
          <w:i w:val="false"/>
          <w:color w:val="000000"/>
          <w:sz w:val="28"/>
        </w:rPr>
        <w:t>
      Начальник кадрового подразделения _____________             ___________________</w:t>
      </w:r>
      <w:r>
        <w:br/>
      </w:r>
      <w:r>
        <w:rPr>
          <w:rFonts w:ascii="Times New Roman"/>
          <w:b w:val="false"/>
          <w:i w:val="false"/>
          <w:color w:val="000000"/>
          <w:sz w:val="28"/>
        </w:rPr>
        <w:t xml:space="preserve">                                    (дата, подпись)             (Ф.И.О. (при наличии)</w:t>
      </w:r>
    </w:p>
    <w:bookmarkEnd w:id="102"/>
    <w:bookmarkStart w:name="z141" w:id="103"/>
    <w:p>
      <w:pPr>
        <w:spacing w:after="0"/>
        <w:ind w:left="0"/>
        <w:jc w:val="both"/>
      </w:pPr>
      <w:r>
        <w:rPr>
          <w:rFonts w:ascii="Times New Roman"/>
          <w:b w:val="false"/>
          <w:i w:val="false"/>
          <w:color w:val="000000"/>
          <w:sz w:val="28"/>
        </w:rPr>
        <w:t>
      "____" _________ 20 ___ года.</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04"/>
    <w:p>
      <w:pPr>
        <w:spacing w:after="0"/>
        <w:ind w:left="0"/>
        <w:jc w:val="both"/>
      </w:pPr>
      <w:r>
        <w:rPr>
          <w:rFonts w:ascii="Times New Roman"/>
          <w:b w:val="false"/>
          <w:i w:val="false"/>
          <w:color w:val="000000"/>
          <w:sz w:val="28"/>
        </w:rPr>
        <w:t>
      Примечание: настоящая справка заполняется кадровой службой подразделения, где</w:t>
      </w:r>
      <w:r>
        <w:br/>
      </w:r>
      <w:r>
        <w:rPr>
          <w:rFonts w:ascii="Times New Roman"/>
          <w:b w:val="false"/>
          <w:i w:val="false"/>
          <w:color w:val="000000"/>
          <w:sz w:val="28"/>
        </w:rPr>
        <w:t>сотрудник проходит службу, и подписывается ее руководителем.</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44" w:id="105"/>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 xml:space="preserve">                         о получателе единовременных жилищных выплат</w:t>
      </w:r>
      <w:r>
        <w:br/>
      </w:r>
      <w:r>
        <w:rPr>
          <w:rFonts w:ascii="Times New Roman"/>
          <w:b w:val="false"/>
          <w:i w:val="false"/>
          <w:color w:val="000000"/>
          <w:sz w:val="28"/>
        </w:rPr>
        <w:t xml:space="preserve">                                     (для представления в банк)</w:t>
      </w:r>
    </w:p>
    <w:bookmarkEnd w:id="105"/>
    <w:bookmarkStart w:name="z145" w:id="106"/>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(Ф.И.О.) (при наличии) сотрудника (полностью)</w:t>
      </w:r>
    </w:p>
    <w:bookmarkEnd w:id="106"/>
    <w:bookmarkStart w:name="z146" w:id="107"/>
    <w:p>
      <w:pPr>
        <w:spacing w:after="0"/>
        <w:ind w:left="0"/>
        <w:jc w:val="both"/>
      </w:pPr>
      <w:r>
        <w:rPr>
          <w:rFonts w:ascii="Times New Roman"/>
          <w:b w:val="false"/>
          <w:i w:val="false"/>
          <w:color w:val="000000"/>
          <w:sz w:val="28"/>
        </w:rPr>
        <w:t>
      Протоколом жилищной комиссии от "__" ___ 20 __ года № __ признан нуждающимся</w:t>
      </w:r>
      <w:r>
        <w:br/>
      </w:r>
      <w:r>
        <w:rPr>
          <w:rFonts w:ascii="Times New Roman"/>
          <w:b w:val="false"/>
          <w:i w:val="false"/>
          <w:color w:val="000000"/>
          <w:sz w:val="28"/>
        </w:rPr>
        <w:t>в жилье с "___" _____ 20 ____ года.</w:t>
      </w:r>
    </w:p>
    <w:bookmarkEnd w:id="107"/>
    <w:bookmarkStart w:name="z147" w:id="108"/>
    <w:p>
      <w:pPr>
        <w:spacing w:after="0"/>
        <w:ind w:left="0"/>
        <w:jc w:val="both"/>
      </w:pPr>
      <w:r>
        <w:rPr>
          <w:rFonts w:ascii="Times New Roman"/>
          <w:b w:val="false"/>
          <w:i w:val="false"/>
          <w:color w:val="000000"/>
          <w:sz w:val="28"/>
        </w:rPr>
        <w:t xml:space="preserve">
      В соответствии с пунктом ____ статьи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w:t>
      </w:r>
      <w:r>
        <w:br/>
      </w:r>
      <w:r>
        <w:rPr>
          <w:rFonts w:ascii="Times New Roman"/>
          <w:b w:val="false"/>
          <w:i w:val="false"/>
          <w:color w:val="000000"/>
          <w:sz w:val="28"/>
        </w:rPr>
        <w:t>1997 года "О жилищных отношениях" данный сотрудник является получателем жилищных</w:t>
      </w:r>
      <w:r>
        <w:br/>
      </w:r>
      <w:r>
        <w:rPr>
          <w:rFonts w:ascii="Times New Roman"/>
          <w:b w:val="false"/>
          <w:i w:val="false"/>
          <w:color w:val="000000"/>
          <w:sz w:val="28"/>
        </w:rPr>
        <w:t>выплат.</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8" w:id="109"/>
    <w:p>
      <w:pPr>
        <w:spacing w:after="0"/>
        <w:ind w:left="0"/>
        <w:jc w:val="both"/>
      </w:pPr>
      <w:r>
        <w:rPr>
          <w:rFonts w:ascii="Times New Roman"/>
          <w:b w:val="false"/>
          <w:i w:val="false"/>
          <w:color w:val="000000"/>
          <w:sz w:val="28"/>
        </w:rPr>
        <w:t>
      Начальник</w:t>
      </w:r>
      <w:r>
        <w:br/>
      </w:r>
      <w:r>
        <w:rPr>
          <w:rFonts w:ascii="Times New Roman"/>
          <w:b w:val="false"/>
          <w:i w:val="false"/>
          <w:color w:val="000000"/>
          <w:sz w:val="28"/>
        </w:rPr>
        <w:t>ответственного структурного подразделения _____________             ___________________</w:t>
      </w:r>
      <w:r>
        <w:br/>
      </w:r>
      <w:r>
        <w:rPr>
          <w:rFonts w:ascii="Times New Roman"/>
          <w:b w:val="false"/>
          <w:i w:val="false"/>
          <w:color w:val="000000"/>
          <w:sz w:val="28"/>
        </w:rPr>
        <w:t xml:space="preserve">                                            (дата, подпись)             (Ф.И.О. (при наличии)</w:t>
      </w:r>
    </w:p>
    <w:bookmarkEnd w:id="109"/>
    <w:bookmarkStart w:name="z149" w:id="110"/>
    <w:p>
      <w:pPr>
        <w:spacing w:after="0"/>
        <w:ind w:left="0"/>
        <w:jc w:val="both"/>
      </w:pPr>
      <w:r>
        <w:rPr>
          <w:rFonts w:ascii="Times New Roman"/>
          <w:b w:val="false"/>
          <w:i w:val="false"/>
          <w:color w:val="000000"/>
          <w:sz w:val="28"/>
        </w:rPr>
        <w:t>
      М.П.</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51" w:id="111"/>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 xml:space="preserve">             о получателе единовременных жилищных выплат на 1 января 2013 года</w:t>
      </w:r>
      <w:r>
        <w:br/>
      </w:r>
      <w:r>
        <w:rPr>
          <w:rFonts w:ascii="Times New Roman"/>
          <w:b w:val="false"/>
          <w:i w:val="false"/>
          <w:color w:val="000000"/>
          <w:sz w:val="28"/>
        </w:rPr>
        <w:t xml:space="preserve">                         (для приобщения в личное дело сотрудника)</w:t>
      </w:r>
    </w:p>
    <w:bookmarkEnd w:id="111"/>
    <w:bookmarkStart w:name="z152" w:id="112"/>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(Ф.И.О.) (при наличии) сотрудника (полностью)</w:t>
      </w:r>
    </w:p>
    <w:bookmarkEnd w:id="112"/>
    <w:bookmarkStart w:name="z153" w:id="113"/>
    <w:p>
      <w:pPr>
        <w:spacing w:after="0"/>
        <w:ind w:left="0"/>
        <w:jc w:val="both"/>
      </w:pPr>
      <w:r>
        <w:rPr>
          <w:rFonts w:ascii="Times New Roman"/>
          <w:b w:val="false"/>
          <w:i w:val="false"/>
          <w:color w:val="000000"/>
          <w:sz w:val="28"/>
        </w:rPr>
        <w:t>
      Протоколом жилищной комиссии от "__" ___ 20 __ года № __и приказом</w:t>
      </w:r>
      <w:r>
        <w:br/>
      </w:r>
      <w:r>
        <w:rPr>
          <w:rFonts w:ascii="Times New Roman"/>
          <w:b w:val="false"/>
          <w:i w:val="false"/>
          <w:color w:val="000000"/>
          <w:sz w:val="28"/>
        </w:rPr>
        <w:t>_________________________________________________</w:t>
      </w:r>
      <w:r>
        <w:br/>
      </w:r>
      <w:r>
        <w:rPr>
          <w:rFonts w:ascii="Times New Roman"/>
          <w:b w:val="false"/>
          <w:i w:val="false"/>
          <w:color w:val="000000"/>
          <w:sz w:val="28"/>
        </w:rPr>
        <w:t>(первого руководителя учреждения, дата, номер приказа) признан нуждающимся в жилье</w:t>
      </w:r>
      <w:r>
        <w:br/>
      </w:r>
      <w:r>
        <w:rPr>
          <w:rFonts w:ascii="Times New Roman"/>
          <w:b w:val="false"/>
          <w:i w:val="false"/>
          <w:color w:val="000000"/>
          <w:sz w:val="28"/>
        </w:rPr>
        <w:t>с "___" ______ 20 ____ года.</w:t>
      </w:r>
    </w:p>
    <w:bookmarkEnd w:id="113"/>
    <w:bookmarkStart w:name="z154" w:id="114"/>
    <w:p>
      <w:pPr>
        <w:spacing w:after="0"/>
        <w:ind w:left="0"/>
        <w:jc w:val="both"/>
      </w:pPr>
      <w:r>
        <w:rPr>
          <w:rFonts w:ascii="Times New Roman"/>
          <w:b w:val="false"/>
          <w:i w:val="false"/>
          <w:color w:val="000000"/>
          <w:sz w:val="28"/>
        </w:rPr>
        <w:t>
      На основании рапорта от "___" ___________ 20 ___ года за № ___ и в соответствии с</w:t>
      </w:r>
      <w:r>
        <w:br/>
      </w:r>
      <w:r>
        <w:rPr>
          <w:rFonts w:ascii="Times New Roman"/>
          <w:b w:val="false"/>
          <w:i w:val="false"/>
          <w:color w:val="000000"/>
          <w:sz w:val="28"/>
        </w:rPr>
        <w:t xml:space="preserve">пунктом _______ статьи 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w:t>
      </w:r>
      <w:r>
        <w:br/>
      </w:r>
      <w:r>
        <w:rPr>
          <w:rFonts w:ascii="Times New Roman"/>
          <w:b w:val="false"/>
          <w:i w:val="false"/>
          <w:color w:val="000000"/>
          <w:sz w:val="28"/>
        </w:rPr>
        <w:t>жилищных отношениях" данный сотрудник является получателем жилищных выплат.</w:t>
      </w:r>
    </w:p>
    <w:bookmarkEnd w:id="114"/>
    <w:bookmarkStart w:name="z155" w:id="115"/>
    <w:p>
      <w:pPr>
        <w:spacing w:after="0"/>
        <w:ind w:left="0"/>
        <w:jc w:val="both"/>
      </w:pPr>
      <w:r>
        <w:rPr>
          <w:rFonts w:ascii="Times New Roman"/>
          <w:b w:val="false"/>
          <w:i w:val="false"/>
          <w:color w:val="000000"/>
          <w:sz w:val="28"/>
        </w:rPr>
        <w:t>
      Выслуга лет на 1 января 2013 года составляет _____ лет _____ месяцев _____ дней.</w:t>
      </w:r>
    </w:p>
    <w:bookmarkEnd w:id="115"/>
    <w:bookmarkStart w:name="z156" w:id="116"/>
    <w:p>
      <w:pPr>
        <w:spacing w:after="0"/>
        <w:ind w:left="0"/>
        <w:jc w:val="both"/>
      </w:pPr>
      <w:r>
        <w:rPr>
          <w:rFonts w:ascii="Times New Roman"/>
          <w:b w:val="false"/>
          <w:i w:val="false"/>
          <w:color w:val="000000"/>
          <w:sz w:val="28"/>
        </w:rPr>
        <w:t>
      Сведения о прохождении службы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4201"/>
        <w:gridCol w:w="270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17"/>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службы</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приказов о прохождении службы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8"/>
          <w:p>
            <w:pPr>
              <w:spacing w:after="20"/>
              <w:ind w:left="20"/>
              <w:jc w:val="both"/>
            </w:pPr>
            <w:r>
              <w:rPr>
                <w:rFonts w:ascii="Times New Roman"/>
                <w:b w:val="false"/>
                <w:i w:val="false"/>
                <w:color w:val="000000"/>
                <w:sz w:val="20"/>
              </w:rPr>
              <w:t>
1</w:t>
            </w:r>
          </w:p>
          <w:bookmarkEnd w:id="118"/>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59" w:id="119"/>
    <w:p>
      <w:pPr>
        <w:spacing w:after="0"/>
        <w:ind w:left="0"/>
        <w:jc w:val="both"/>
      </w:pPr>
      <w:r>
        <w:rPr>
          <w:rFonts w:ascii="Times New Roman"/>
          <w:b w:val="false"/>
          <w:i w:val="false"/>
          <w:color w:val="000000"/>
          <w:sz w:val="28"/>
        </w:rPr>
        <w:t>
      Сведения о членах семьи, признанных нуждающимися в жилье</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4244"/>
        <w:gridCol w:w="1318"/>
        <w:gridCol w:w="1318"/>
        <w:gridCol w:w="2051"/>
        <w:gridCol w:w="2051"/>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2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жилье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1</w:t>
            </w:r>
          </w:p>
          <w:bookmarkEnd w:id="12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1</w:t>
            </w:r>
          </w:p>
          <w:bookmarkEnd w:id="12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
        <w:gridCol w:w="5663"/>
        <w:gridCol w:w="5968"/>
      </w:tblGrid>
      <w:tr>
        <w:trPr>
          <w:trHeight w:val="30" w:hRule="atLeast"/>
        </w:trPr>
        <w:tc>
          <w:tcPr>
            <w:tcW w:w="669" w:type="dxa"/>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Начальник ГУ</w:t>
            </w:r>
          </w:p>
          <w:bookmarkEnd w:id="123"/>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164" w:id="124"/>
          <w:p>
            <w:pPr>
              <w:spacing w:after="20"/>
              <w:ind w:left="20"/>
              <w:jc w:val="both"/>
            </w:pPr>
            <w:r>
              <w:rPr>
                <w:rFonts w:ascii="Times New Roman"/>
                <w:b w:val="false"/>
                <w:i w:val="false"/>
                <w:color w:val="000000"/>
                <w:sz w:val="20"/>
              </w:rPr>
              <w:t>
Председатель жилищной комиссии</w:t>
            </w:r>
          </w:p>
          <w:bookmarkEnd w:id="124"/>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165" w:id="125"/>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125"/>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bl>
    <w:bookmarkStart w:name="z166" w:id="126"/>
    <w:p>
      <w:pPr>
        <w:spacing w:after="0"/>
        <w:ind w:left="0"/>
        <w:jc w:val="both"/>
      </w:pPr>
      <w:r>
        <w:rPr>
          <w:rFonts w:ascii="Times New Roman"/>
          <w:b w:val="false"/>
          <w:i w:val="false"/>
          <w:color w:val="000000"/>
          <w:sz w:val="28"/>
        </w:rPr>
        <w:t>
      Примечание: сведения о получателе жилищных выплат и членах его семьи заполняются</w:t>
      </w:r>
      <w:r>
        <w:br/>
      </w:r>
      <w:r>
        <w:rPr>
          <w:rFonts w:ascii="Times New Roman"/>
          <w:b w:val="false"/>
          <w:i w:val="false"/>
          <w:color w:val="000000"/>
          <w:sz w:val="28"/>
        </w:rPr>
        <w:t>кадровой службой подразделения, где сотрудник проходит службу.</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68" w:id="127"/>
    <w:p>
      <w:pPr>
        <w:spacing w:after="0"/>
        <w:ind w:left="0"/>
        <w:jc w:val="both"/>
      </w:pPr>
      <w:r>
        <w:rPr>
          <w:rFonts w:ascii="Times New Roman"/>
          <w:b w:val="false"/>
          <w:i w:val="false"/>
          <w:color w:val="000000"/>
          <w:sz w:val="28"/>
        </w:rPr>
        <w:t>
      Список</w:t>
      </w:r>
      <w:r>
        <w:br/>
      </w:r>
      <w:r>
        <w:rPr>
          <w:rFonts w:ascii="Times New Roman"/>
          <w:b w:val="false"/>
          <w:i w:val="false"/>
          <w:color w:val="000000"/>
          <w:sz w:val="28"/>
        </w:rPr>
        <w:t>получателей текущих жилищных выплат</w:t>
      </w:r>
      <w:r>
        <w:br/>
      </w:r>
      <w:r>
        <w:rPr>
          <w:rFonts w:ascii="Times New Roman"/>
          <w:b w:val="false"/>
          <w:i w:val="false"/>
          <w:color w:val="000000"/>
          <w:sz w:val="28"/>
        </w:rPr>
        <w:t>по ________________________________________________</w:t>
      </w:r>
      <w:r>
        <w:br/>
      </w:r>
      <w:r>
        <w:rPr>
          <w:rFonts w:ascii="Times New Roman"/>
          <w:b w:val="false"/>
          <w:i w:val="false"/>
          <w:color w:val="000000"/>
          <w:sz w:val="28"/>
        </w:rPr>
        <w:t>(наименование учреждения)</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3041"/>
        <w:gridCol w:w="847"/>
        <w:gridCol w:w="1790"/>
        <w:gridCol w:w="4928"/>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28"/>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4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(из графы 8 приложения 3)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1</w:t>
            </w:r>
          </w:p>
          <w:bookmarkEnd w:id="129"/>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0"/>
          <w:p>
            <w:pPr>
              <w:spacing w:after="20"/>
              <w:ind w:left="20"/>
              <w:jc w:val="both"/>
            </w:pPr>
            <w:r>
              <w:rPr>
                <w:rFonts w:ascii="Times New Roman"/>
                <w:b w:val="false"/>
                <w:i w:val="false"/>
                <w:color w:val="000000"/>
                <w:sz w:val="20"/>
              </w:rPr>
              <w:t>
Итого по сотруднику</w:t>
            </w:r>
          </w:p>
          <w:bookmarkEnd w:id="130"/>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1"/>
          <w:p>
            <w:pPr>
              <w:spacing w:after="20"/>
              <w:ind w:left="20"/>
              <w:jc w:val="both"/>
            </w:pPr>
            <w:r>
              <w:rPr>
                <w:rFonts w:ascii="Times New Roman"/>
                <w:b w:val="false"/>
                <w:i w:val="false"/>
                <w:color w:val="000000"/>
                <w:sz w:val="20"/>
              </w:rPr>
              <w:t>
Итого по учреждению</w:t>
            </w:r>
          </w:p>
          <w:bookmarkEnd w:id="131"/>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
        <w:gridCol w:w="5663"/>
        <w:gridCol w:w="5968"/>
      </w:tblGrid>
      <w:tr>
        <w:trPr>
          <w:trHeight w:val="30" w:hRule="atLeast"/>
        </w:trPr>
        <w:tc>
          <w:tcPr>
            <w:tcW w:w="669" w:type="dxa"/>
            <w:tcBorders/>
            <w:tcMar>
              <w:top w:w="15" w:type="dxa"/>
              <w:left w:w="15" w:type="dxa"/>
              <w:bottom w:w="15" w:type="dxa"/>
              <w:right w:w="15" w:type="dxa"/>
            </w:tcMar>
            <w:vAlign w:val="center"/>
          </w:tcPr>
          <w:bookmarkStart w:name="z176" w:id="132"/>
          <w:p>
            <w:pPr>
              <w:spacing w:after="20"/>
              <w:ind w:left="20"/>
              <w:jc w:val="both"/>
            </w:pPr>
            <w:r>
              <w:rPr>
                <w:rFonts w:ascii="Times New Roman"/>
                <w:b w:val="false"/>
                <w:i w:val="false"/>
                <w:color w:val="000000"/>
                <w:sz w:val="20"/>
              </w:rPr>
              <w:t>
Начальник ГУ</w:t>
            </w:r>
          </w:p>
          <w:bookmarkEnd w:id="132"/>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177" w:id="133"/>
          <w:p>
            <w:pPr>
              <w:spacing w:after="20"/>
              <w:ind w:left="20"/>
              <w:jc w:val="both"/>
            </w:pPr>
            <w:r>
              <w:rPr>
                <w:rFonts w:ascii="Times New Roman"/>
                <w:b w:val="false"/>
                <w:i w:val="false"/>
                <w:color w:val="000000"/>
                <w:sz w:val="20"/>
              </w:rPr>
              <w:t>
Председатель жилищной комиссии</w:t>
            </w:r>
          </w:p>
          <w:bookmarkEnd w:id="133"/>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178" w:id="134"/>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134"/>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bl>
    <w:bookmarkStart w:name="z179" w:id="135"/>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кадровой службой подразделения, где проходит службу сотрудник.</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81" w:id="136"/>
    <w:p>
      <w:pPr>
        <w:spacing w:after="0"/>
        <w:ind w:left="0"/>
        <w:jc w:val="both"/>
      </w:pPr>
      <w:r>
        <w:rPr>
          <w:rFonts w:ascii="Times New Roman"/>
          <w:b w:val="false"/>
          <w:i w:val="false"/>
          <w:color w:val="000000"/>
          <w:sz w:val="28"/>
        </w:rPr>
        <w:t>
      Список</w:t>
      </w:r>
      <w:r>
        <w:br/>
      </w:r>
      <w:r>
        <w:rPr>
          <w:rFonts w:ascii="Times New Roman"/>
          <w:b w:val="false"/>
          <w:i w:val="false"/>
          <w:color w:val="000000"/>
          <w:sz w:val="28"/>
        </w:rPr>
        <w:t>получателей единовременных жилищных выплат</w:t>
      </w:r>
    </w:p>
    <w:bookmarkEnd w:id="136"/>
    <w:bookmarkStart w:name="z182" w:id="137"/>
    <w:p>
      <w:pPr>
        <w:spacing w:after="0"/>
        <w:ind w:left="0"/>
        <w:jc w:val="both"/>
      </w:pPr>
      <w:r>
        <w:rPr>
          <w:rFonts w:ascii="Times New Roman"/>
          <w:b w:val="false"/>
          <w:i w:val="false"/>
          <w:color w:val="000000"/>
          <w:sz w:val="28"/>
        </w:rPr>
        <w:t xml:space="preserve">
      В соответствии с пунктом ____ статьи 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данный сотрудник является получателем жилищных выплат</w:t>
      </w:r>
      <w:r>
        <w:br/>
      </w:r>
      <w:r>
        <w:rPr>
          <w:rFonts w:ascii="Times New Roman"/>
          <w:b w:val="false"/>
          <w:i w:val="false"/>
          <w:color w:val="000000"/>
          <w:sz w:val="28"/>
        </w:rPr>
        <w:t>по _______________________________________________</w:t>
      </w:r>
      <w:r>
        <w:br/>
      </w:r>
      <w:r>
        <w:rPr>
          <w:rFonts w:ascii="Times New Roman"/>
          <w:b w:val="false"/>
          <w:i w:val="false"/>
          <w:color w:val="000000"/>
          <w:sz w:val="28"/>
        </w:rPr>
        <w:t xml:space="preserve">             (наименование учреждения)</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341"/>
        <w:gridCol w:w="1511"/>
        <w:gridCol w:w="3153"/>
        <w:gridCol w:w="1353"/>
        <w:gridCol w:w="341"/>
        <w:gridCol w:w="721"/>
        <w:gridCol w:w="721"/>
        <w:gridCol w:w="1925"/>
        <w:gridCol w:w="1893"/>
      </w:tblGrid>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38"/>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нуждающегося в жилье (полностью)</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выслуга лет (стаж службы) по состоянию на 01.01. 2013 г.</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сотрудника нуждающимся в жилье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графа 8 – графа 5 (месяцы)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(из графы 8 приложения 3)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состава семьи, степень родства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9"/>
          <w:p>
            <w:pPr>
              <w:spacing w:after="20"/>
              <w:ind w:left="20"/>
              <w:jc w:val="both"/>
            </w:pPr>
            <w:r>
              <w:rPr>
                <w:rFonts w:ascii="Times New Roman"/>
                <w:b w:val="false"/>
                <w:i w:val="false"/>
                <w:color w:val="000000"/>
                <w:sz w:val="20"/>
              </w:rPr>
              <w:t>
1</w:t>
            </w:r>
          </w:p>
          <w:bookmarkEnd w:id="139"/>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0"/>
          <w:p>
            <w:pPr>
              <w:spacing w:after="20"/>
              <w:ind w:left="20"/>
              <w:jc w:val="both"/>
            </w:pPr>
            <w:r>
              <w:rPr>
                <w:rFonts w:ascii="Times New Roman"/>
                <w:b w:val="false"/>
                <w:i w:val="false"/>
                <w:color w:val="000000"/>
                <w:sz w:val="20"/>
              </w:rPr>
              <w:t>
Итого по сотруднику</w:t>
            </w:r>
          </w:p>
          <w:bookmarkEnd w:id="140"/>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1"/>
          <w:p>
            <w:pPr>
              <w:spacing w:after="20"/>
              <w:ind w:left="20"/>
              <w:jc w:val="both"/>
            </w:pPr>
            <w:r>
              <w:rPr>
                <w:rFonts w:ascii="Times New Roman"/>
                <w:b w:val="false"/>
                <w:i w:val="false"/>
                <w:color w:val="000000"/>
                <w:sz w:val="20"/>
              </w:rPr>
              <w:t>
Итого по учреждению</w:t>
            </w:r>
          </w:p>
          <w:bookmarkEnd w:id="141"/>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
        <w:gridCol w:w="5663"/>
        <w:gridCol w:w="5968"/>
      </w:tblGrid>
      <w:tr>
        <w:trPr>
          <w:trHeight w:val="30" w:hRule="atLeast"/>
        </w:trPr>
        <w:tc>
          <w:tcPr>
            <w:tcW w:w="669" w:type="dxa"/>
            <w:tcBorders/>
            <w:tcMar>
              <w:top w:w="15" w:type="dxa"/>
              <w:left w:w="15" w:type="dxa"/>
              <w:bottom w:w="15" w:type="dxa"/>
              <w:right w:w="15" w:type="dxa"/>
            </w:tcMar>
            <w:vAlign w:val="center"/>
          </w:tcPr>
          <w:bookmarkStart w:name="z189" w:id="142"/>
          <w:p>
            <w:pPr>
              <w:spacing w:after="20"/>
              <w:ind w:left="20"/>
              <w:jc w:val="both"/>
            </w:pPr>
            <w:r>
              <w:rPr>
                <w:rFonts w:ascii="Times New Roman"/>
                <w:b w:val="false"/>
                <w:i w:val="false"/>
                <w:color w:val="000000"/>
                <w:sz w:val="20"/>
              </w:rPr>
              <w:t>
Начальник ГУ</w:t>
            </w:r>
          </w:p>
          <w:bookmarkEnd w:id="142"/>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190" w:id="143"/>
          <w:p>
            <w:pPr>
              <w:spacing w:after="20"/>
              <w:ind w:left="20"/>
              <w:jc w:val="both"/>
            </w:pPr>
            <w:r>
              <w:rPr>
                <w:rFonts w:ascii="Times New Roman"/>
                <w:b w:val="false"/>
                <w:i w:val="false"/>
                <w:color w:val="000000"/>
                <w:sz w:val="20"/>
              </w:rPr>
              <w:t>
Председатель жилищной комиссии</w:t>
            </w:r>
          </w:p>
          <w:bookmarkEnd w:id="143"/>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191" w:id="144"/>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144"/>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bl>
    <w:bookmarkStart w:name="z192" w:id="145"/>
    <w:p>
      <w:pPr>
        <w:spacing w:after="0"/>
        <w:ind w:left="0"/>
        <w:jc w:val="both"/>
      </w:pPr>
      <w:r>
        <w:rPr>
          <w:rFonts w:ascii="Times New Roman"/>
          <w:b w:val="false"/>
          <w:i w:val="false"/>
          <w:color w:val="000000"/>
          <w:sz w:val="28"/>
        </w:rPr>
        <w:t>
      Примечание: список получателей единовременных жилищных выплат заполняется ответственным структурным подразделением учреждения.</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p>
      <w:pPr>
        <w:spacing w:after="0"/>
        <w:ind w:left="0"/>
        <w:jc w:val="both"/>
      </w:pPr>
      <w:r>
        <w:rPr>
          <w:rFonts w:ascii="Times New Roman"/>
          <w:b/>
          <w:i w:val="false"/>
          <w:color w:val="000000"/>
          <w:sz w:val="28"/>
        </w:rPr>
        <w:t xml:space="preserve">                               Карточка аналитического учета</w:t>
      </w:r>
      <w:r>
        <w:br/>
      </w:r>
      <w:r>
        <w:rPr>
          <w:rFonts w:ascii="Times New Roman"/>
          <w:b/>
          <w:i w:val="false"/>
          <w:color w:val="000000"/>
          <w:sz w:val="28"/>
        </w:rPr>
        <w:t xml:space="preserve">                             получателя жилищных выплат № ______</w:t>
      </w:r>
    </w:p>
    <w:bookmarkStart w:name="z195" w:id="146"/>
    <w:p>
      <w:pPr>
        <w:spacing w:after="0"/>
        <w:ind w:left="0"/>
        <w:jc w:val="both"/>
      </w:pPr>
      <w:r>
        <w:rPr>
          <w:rFonts w:ascii="Times New Roman"/>
          <w:b w:val="false"/>
          <w:i w:val="false"/>
          <w:color w:val="000000"/>
          <w:sz w:val="28"/>
        </w:rPr>
        <w:t>
      ИИН ________________________________________</w:t>
      </w:r>
    </w:p>
    <w:bookmarkEnd w:id="146"/>
    <w:bookmarkStart w:name="z196" w:id="147"/>
    <w:p>
      <w:pPr>
        <w:spacing w:after="0"/>
        <w:ind w:left="0"/>
        <w:jc w:val="both"/>
      </w:pPr>
      <w:r>
        <w:rPr>
          <w:rFonts w:ascii="Times New Roman"/>
          <w:b w:val="false"/>
          <w:i w:val="false"/>
          <w:color w:val="000000"/>
          <w:sz w:val="28"/>
        </w:rPr>
        <w:t>
      Номер личного специального счета ______________</w:t>
      </w:r>
    </w:p>
    <w:bookmarkEnd w:id="147"/>
    <w:bookmarkStart w:name="z197" w:id="148"/>
    <w:p>
      <w:pPr>
        <w:spacing w:after="0"/>
        <w:ind w:left="0"/>
        <w:jc w:val="both"/>
      </w:pPr>
      <w:r>
        <w:rPr>
          <w:rFonts w:ascii="Times New Roman"/>
          <w:b w:val="false"/>
          <w:i w:val="false"/>
          <w:color w:val="000000"/>
          <w:sz w:val="28"/>
        </w:rPr>
        <w:t>
      Наименование банка __________________________</w:t>
      </w:r>
    </w:p>
    <w:bookmarkEnd w:id="148"/>
    <w:bookmarkStart w:name="z198" w:id="14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 (при наличии) сотрудника (полностью)</w:t>
      </w:r>
      <w:r>
        <w:br/>
      </w:r>
      <w:r>
        <w:rPr>
          <w:rFonts w:ascii="Times New Roman"/>
          <w:b w:val="false"/>
          <w:i w:val="false"/>
          <w:color w:val="000000"/>
          <w:sz w:val="28"/>
        </w:rPr>
        <w:t>протоколом жилищной комиссии от "____" _____________ 20 ___ года № ________________</w:t>
      </w:r>
      <w:r>
        <w:br/>
      </w:r>
      <w:r>
        <w:rPr>
          <w:rFonts w:ascii="Times New Roman"/>
          <w:b w:val="false"/>
          <w:i w:val="false"/>
          <w:color w:val="000000"/>
          <w:sz w:val="28"/>
        </w:rPr>
        <w:t xml:space="preserve">                                           (дата)</w:t>
      </w:r>
    </w:p>
    <w:bookmarkEnd w:id="149"/>
    <w:bookmarkStart w:name="z199" w:id="150"/>
    <w:p>
      <w:pPr>
        <w:spacing w:after="0"/>
        <w:ind w:left="0"/>
        <w:jc w:val="both"/>
      </w:pPr>
      <w:r>
        <w:rPr>
          <w:rFonts w:ascii="Times New Roman"/>
          <w:b w:val="false"/>
          <w:i w:val="false"/>
          <w:color w:val="000000"/>
          <w:sz w:val="28"/>
        </w:rPr>
        <w:t>
      и приказом _____________________________________________________________________:</w:t>
      </w:r>
      <w:r>
        <w:br/>
      </w:r>
      <w:r>
        <w:rPr>
          <w:rFonts w:ascii="Times New Roman"/>
          <w:b w:val="false"/>
          <w:i w:val="false"/>
          <w:color w:val="000000"/>
          <w:sz w:val="28"/>
        </w:rPr>
        <w:t xml:space="preserve">                         (первого руководителя учреждения, дата, номер приказа)</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0" w:id="151"/>
    <w:p>
      <w:pPr>
        <w:spacing w:after="0"/>
        <w:ind w:left="0"/>
        <w:jc w:val="both"/>
      </w:pPr>
      <w:r>
        <w:rPr>
          <w:rFonts w:ascii="Times New Roman"/>
          <w:b w:val="false"/>
          <w:i w:val="false"/>
          <w:color w:val="000000"/>
          <w:sz w:val="28"/>
        </w:rPr>
        <w:t>
      1) признан нуждающимся в жилье с "__" ____________ 20 __ года;</w:t>
      </w:r>
      <w:r>
        <w:br/>
      </w:r>
      <w:r>
        <w:rPr>
          <w:rFonts w:ascii="Times New Roman"/>
          <w:b w:val="false"/>
          <w:i w:val="false"/>
          <w:color w:val="000000"/>
          <w:sz w:val="28"/>
        </w:rPr>
        <w:t xml:space="preserve">                                                 (дата)</w:t>
      </w:r>
    </w:p>
    <w:bookmarkEnd w:id="151"/>
    <w:bookmarkStart w:name="z201" w:id="152"/>
    <w:p>
      <w:pPr>
        <w:spacing w:after="0"/>
        <w:ind w:left="0"/>
        <w:jc w:val="both"/>
      </w:pPr>
      <w:r>
        <w:rPr>
          <w:rFonts w:ascii="Times New Roman"/>
          <w:b w:val="false"/>
          <w:i w:val="false"/>
          <w:color w:val="000000"/>
          <w:sz w:val="28"/>
        </w:rPr>
        <w:t>
      2) текущие жилищные выплаты составляют _________ тенге;</w:t>
      </w:r>
      <w:r>
        <w:br/>
      </w:r>
      <w:r>
        <w:rPr>
          <w:rFonts w:ascii="Times New Roman"/>
          <w:b w:val="false"/>
          <w:i w:val="false"/>
          <w:color w:val="000000"/>
          <w:sz w:val="28"/>
        </w:rPr>
        <w:t xml:space="preserve">                                                  (сумма)</w:t>
      </w:r>
    </w:p>
    <w:bookmarkEnd w:id="152"/>
    <w:bookmarkStart w:name="z202" w:id="153"/>
    <w:p>
      <w:pPr>
        <w:spacing w:after="0"/>
        <w:ind w:left="0"/>
        <w:jc w:val="both"/>
      </w:pPr>
      <w:r>
        <w:rPr>
          <w:rFonts w:ascii="Times New Roman"/>
          <w:b w:val="false"/>
          <w:i w:val="false"/>
          <w:color w:val="000000"/>
          <w:sz w:val="28"/>
        </w:rPr>
        <w:t>
      3) единовременные жилищные выплаты составляют ________ тенге.</w:t>
      </w:r>
      <w:r>
        <w:br/>
      </w:r>
      <w:r>
        <w:rPr>
          <w:rFonts w:ascii="Times New Roman"/>
          <w:b w:val="false"/>
          <w:i w:val="false"/>
          <w:color w:val="000000"/>
          <w:sz w:val="28"/>
        </w:rPr>
        <w:t xml:space="preserve">                                                          (сумма)</w:t>
      </w:r>
    </w:p>
    <w:bookmarkEnd w:id="153"/>
    <w:bookmarkStart w:name="z203" w:id="154"/>
    <w:p>
      <w:pPr>
        <w:spacing w:after="0"/>
        <w:ind w:left="0"/>
        <w:jc w:val="both"/>
      </w:pPr>
      <w:r>
        <w:rPr>
          <w:rFonts w:ascii="Times New Roman"/>
          <w:b w:val="false"/>
          <w:i w:val="false"/>
          <w:color w:val="000000"/>
          <w:sz w:val="28"/>
        </w:rPr>
        <w:t>
      Оборотная сторона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989"/>
        <w:gridCol w:w="2269"/>
        <w:gridCol w:w="2270"/>
        <w:gridCol w:w="1720"/>
        <w:gridCol w:w="1539"/>
        <w:gridCol w:w="989"/>
        <w:gridCol w:w="990"/>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55"/>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6"/>
          <w:p>
            <w:pPr>
              <w:spacing w:after="20"/>
              <w:ind w:left="20"/>
              <w:jc w:val="both"/>
            </w:pPr>
            <w:r>
              <w:rPr>
                <w:rFonts w:ascii="Times New Roman"/>
                <w:b w:val="false"/>
                <w:i w:val="false"/>
                <w:color w:val="000000"/>
                <w:sz w:val="20"/>
              </w:rPr>
              <w:t>
1</w:t>
            </w:r>
          </w:p>
          <w:bookmarkEnd w:id="15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7"/>
          <w:p>
            <w:pPr>
              <w:spacing w:after="20"/>
              <w:ind w:left="20"/>
              <w:jc w:val="both"/>
            </w:pPr>
            <w:r>
              <w:rPr>
                <w:rFonts w:ascii="Times New Roman"/>
                <w:b w:val="false"/>
                <w:i w:val="false"/>
                <w:color w:val="000000"/>
                <w:sz w:val="20"/>
              </w:rPr>
              <w:t>
1</w:t>
            </w:r>
          </w:p>
          <w:bookmarkEnd w:id="157"/>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8"/>
          <w:p>
            <w:pPr>
              <w:spacing w:after="20"/>
              <w:ind w:left="20"/>
              <w:jc w:val="both"/>
            </w:pPr>
            <w:r>
              <w:rPr>
                <w:rFonts w:ascii="Times New Roman"/>
                <w:b w:val="false"/>
                <w:i w:val="false"/>
                <w:color w:val="000000"/>
                <w:sz w:val="20"/>
              </w:rPr>
              <w:t>
2</w:t>
            </w:r>
          </w:p>
          <w:bookmarkEnd w:id="15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9"/>
          <w:p>
            <w:pPr>
              <w:spacing w:after="20"/>
              <w:ind w:left="20"/>
              <w:jc w:val="both"/>
            </w:pPr>
            <w:r>
              <w:rPr>
                <w:rFonts w:ascii="Times New Roman"/>
                <w:b w:val="false"/>
                <w:i w:val="false"/>
                <w:color w:val="000000"/>
                <w:sz w:val="20"/>
              </w:rPr>
              <w:t>
3</w:t>
            </w:r>
          </w:p>
          <w:bookmarkEnd w:id="15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4</w:t>
            </w:r>
          </w:p>
          <w:bookmarkEnd w:id="16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1"/>
          <w:p>
            <w:pPr>
              <w:spacing w:after="20"/>
              <w:ind w:left="20"/>
              <w:jc w:val="both"/>
            </w:pPr>
            <w:r>
              <w:rPr>
                <w:rFonts w:ascii="Times New Roman"/>
                <w:b w:val="false"/>
                <w:i w:val="false"/>
                <w:color w:val="000000"/>
                <w:sz w:val="20"/>
              </w:rPr>
              <w:t>
5</w:t>
            </w:r>
          </w:p>
          <w:bookmarkEnd w:id="16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2"/>
          <w:p>
            <w:pPr>
              <w:spacing w:after="20"/>
              <w:ind w:left="20"/>
              <w:jc w:val="both"/>
            </w:pPr>
            <w:r>
              <w:rPr>
                <w:rFonts w:ascii="Times New Roman"/>
                <w:b w:val="false"/>
                <w:i w:val="false"/>
                <w:color w:val="000000"/>
                <w:sz w:val="20"/>
              </w:rPr>
              <w:t>
6</w:t>
            </w:r>
          </w:p>
          <w:bookmarkEnd w:id="162"/>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3"/>
          <w:p>
            <w:pPr>
              <w:spacing w:after="20"/>
              <w:ind w:left="20"/>
              <w:jc w:val="both"/>
            </w:pPr>
            <w:r>
              <w:rPr>
                <w:rFonts w:ascii="Times New Roman"/>
                <w:b w:val="false"/>
                <w:i w:val="false"/>
                <w:color w:val="000000"/>
                <w:sz w:val="20"/>
              </w:rPr>
              <w:t>
7</w:t>
            </w:r>
          </w:p>
          <w:bookmarkEnd w:id="163"/>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4"/>
          <w:p>
            <w:pPr>
              <w:spacing w:after="20"/>
              <w:ind w:left="20"/>
              <w:jc w:val="both"/>
            </w:pPr>
            <w:r>
              <w:rPr>
                <w:rFonts w:ascii="Times New Roman"/>
                <w:b w:val="false"/>
                <w:i w:val="false"/>
                <w:color w:val="000000"/>
                <w:sz w:val="20"/>
              </w:rPr>
              <w:t>
8</w:t>
            </w:r>
          </w:p>
          <w:bookmarkEnd w:id="164"/>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5"/>
          <w:p>
            <w:pPr>
              <w:spacing w:after="20"/>
              <w:ind w:left="20"/>
              <w:jc w:val="both"/>
            </w:pPr>
            <w:r>
              <w:rPr>
                <w:rFonts w:ascii="Times New Roman"/>
                <w:b w:val="false"/>
                <w:i w:val="false"/>
                <w:color w:val="000000"/>
                <w:sz w:val="20"/>
              </w:rPr>
              <w:t>
9</w:t>
            </w:r>
          </w:p>
          <w:bookmarkEnd w:id="165"/>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6"/>
          <w:p>
            <w:pPr>
              <w:spacing w:after="20"/>
              <w:ind w:left="20"/>
              <w:jc w:val="both"/>
            </w:pPr>
            <w:r>
              <w:rPr>
                <w:rFonts w:ascii="Times New Roman"/>
                <w:b w:val="false"/>
                <w:i w:val="false"/>
                <w:color w:val="000000"/>
                <w:sz w:val="20"/>
              </w:rPr>
              <w:t>
10</w:t>
            </w:r>
          </w:p>
          <w:bookmarkEnd w:id="16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7"/>
          <w:p>
            <w:pPr>
              <w:spacing w:after="20"/>
              <w:ind w:left="20"/>
              <w:jc w:val="both"/>
            </w:pPr>
            <w:r>
              <w:rPr>
                <w:rFonts w:ascii="Times New Roman"/>
                <w:b w:val="false"/>
                <w:i w:val="false"/>
                <w:color w:val="000000"/>
                <w:sz w:val="20"/>
              </w:rPr>
              <w:t>
11</w:t>
            </w:r>
          </w:p>
          <w:bookmarkEnd w:id="167"/>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8"/>
          <w:p>
            <w:pPr>
              <w:spacing w:after="20"/>
              <w:ind w:left="20"/>
              <w:jc w:val="both"/>
            </w:pPr>
            <w:r>
              <w:rPr>
                <w:rFonts w:ascii="Times New Roman"/>
                <w:b w:val="false"/>
                <w:i w:val="false"/>
                <w:color w:val="000000"/>
                <w:sz w:val="20"/>
              </w:rPr>
              <w:t>
12</w:t>
            </w:r>
          </w:p>
          <w:bookmarkEnd w:id="16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
        <w:gridCol w:w="5663"/>
        <w:gridCol w:w="5968"/>
      </w:tblGrid>
      <w:tr>
        <w:trPr>
          <w:trHeight w:val="30" w:hRule="atLeast"/>
        </w:trPr>
        <w:tc>
          <w:tcPr>
            <w:tcW w:w="669" w:type="dxa"/>
            <w:tcBorders/>
            <w:tcMar>
              <w:top w:w="15" w:type="dxa"/>
              <w:left w:w="15" w:type="dxa"/>
              <w:bottom w:w="15" w:type="dxa"/>
              <w:right w:w="15" w:type="dxa"/>
            </w:tcMar>
            <w:vAlign w:val="center"/>
          </w:tcPr>
          <w:bookmarkStart w:name="z220" w:id="169"/>
          <w:p>
            <w:pPr>
              <w:spacing w:after="20"/>
              <w:ind w:left="20"/>
              <w:jc w:val="both"/>
            </w:pPr>
            <w:r>
              <w:rPr>
                <w:rFonts w:ascii="Times New Roman"/>
                <w:b w:val="false"/>
                <w:i w:val="false"/>
                <w:color w:val="000000"/>
                <w:sz w:val="20"/>
              </w:rPr>
              <w:t>
Начальник ГУ</w:t>
            </w:r>
          </w:p>
          <w:bookmarkEnd w:id="169"/>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221" w:id="170"/>
          <w:p>
            <w:pPr>
              <w:spacing w:after="20"/>
              <w:ind w:left="20"/>
              <w:jc w:val="both"/>
            </w:pPr>
            <w:r>
              <w:rPr>
                <w:rFonts w:ascii="Times New Roman"/>
                <w:b w:val="false"/>
                <w:i w:val="false"/>
                <w:color w:val="000000"/>
                <w:sz w:val="20"/>
              </w:rPr>
              <w:t>
Председатель жилищной комиссии</w:t>
            </w:r>
          </w:p>
          <w:bookmarkEnd w:id="170"/>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r>
        <w:trPr>
          <w:trHeight w:val="30" w:hRule="atLeast"/>
        </w:trPr>
        <w:tc>
          <w:tcPr>
            <w:tcW w:w="669" w:type="dxa"/>
            <w:tcBorders/>
            <w:tcMar>
              <w:top w:w="15" w:type="dxa"/>
              <w:left w:w="15" w:type="dxa"/>
              <w:bottom w:w="15" w:type="dxa"/>
              <w:right w:w="15" w:type="dxa"/>
            </w:tcMar>
            <w:vAlign w:val="center"/>
          </w:tcPr>
          <w:bookmarkStart w:name="z222" w:id="171"/>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171"/>
        </w:tc>
        <w:tc>
          <w:tcPr>
            <w:tcW w:w="5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r>
              <w:br/>
            </w:r>
            <w:r>
              <w:rPr>
                <w:rFonts w:ascii="Times New Roman"/>
                <w:b w:val="false"/>
                <w:i w:val="false"/>
                <w:color w:val="000000"/>
                <w:sz w:val="20"/>
              </w:rPr>
              <w:t>(дата, подпись)</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(Ф.И.О. (при наличии)</w:t>
            </w:r>
          </w:p>
        </w:tc>
      </w:tr>
    </w:tbl>
    <w:bookmarkStart w:name="z223" w:id="172"/>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 учреждения.</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25" w:id="173"/>
    <w:p>
      <w:pPr>
        <w:spacing w:after="0"/>
        <w:ind w:left="0"/>
        <w:jc w:val="both"/>
      </w:pPr>
      <w:r>
        <w:rPr>
          <w:rFonts w:ascii="Times New Roman"/>
          <w:b w:val="false"/>
          <w:i w:val="false"/>
          <w:color w:val="000000"/>
          <w:sz w:val="28"/>
        </w:rPr>
        <w:t>
                                           Руководителю банка</w:t>
      </w:r>
      <w:r>
        <w:br/>
      </w:r>
      <w:r>
        <w:rPr>
          <w:rFonts w:ascii="Times New Roman"/>
          <w:b w:val="false"/>
          <w:i w:val="false"/>
          <w:color w:val="000000"/>
          <w:sz w:val="28"/>
        </w:rPr>
        <w:t xml:space="preserve">                         ____________________________________________</w:t>
      </w:r>
    </w:p>
    <w:bookmarkEnd w:id="1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6" w:id="174"/>
    <w:p>
      <w:pPr>
        <w:spacing w:after="0"/>
        <w:ind w:left="0"/>
        <w:jc w:val="both"/>
      </w:pPr>
      <w:r>
        <w:rPr>
          <w:rFonts w:ascii="Times New Roman"/>
          <w:b w:val="false"/>
          <w:i w:val="false"/>
          <w:color w:val="000000"/>
          <w:sz w:val="28"/>
        </w:rPr>
        <w:t>
                                    Заявление учреждения на возврат ошибочно</w:t>
      </w:r>
      <w:r>
        <w:br/>
      </w:r>
      <w:r>
        <w:rPr>
          <w:rFonts w:ascii="Times New Roman"/>
          <w:b w:val="false"/>
          <w:i w:val="false"/>
          <w:color w:val="000000"/>
          <w:sz w:val="28"/>
        </w:rPr>
        <w:t xml:space="preserve">                                перечисленных сумм жилищных выплат</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 w:id="175"/>
    <w:p>
      <w:pPr>
        <w:spacing w:after="0"/>
        <w:ind w:left="0"/>
        <w:jc w:val="both"/>
      </w:pPr>
      <w:r>
        <w:rPr>
          <w:rFonts w:ascii="Times New Roman"/>
          <w:b w:val="false"/>
          <w:i w:val="false"/>
          <w:color w:val="000000"/>
          <w:sz w:val="28"/>
        </w:rPr>
        <w:t xml:space="preserve">
      1. Реквизиты плательщика жилищных выплат </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8" w:id="176"/>
    <w:p>
      <w:pPr>
        <w:spacing w:after="0"/>
        <w:ind w:left="0"/>
        <w:jc w:val="both"/>
      </w:pPr>
      <w:r>
        <w:rPr>
          <w:rFonts w:ascii="Times New Roman"/>
          <w:b w:val="false"/>
          <w:i w:val="false"/>
          <w:color w:val="000000"/>
          <w:sz w:val="28"/>
        </w:rPr>
        <w:t>
      1.1 _____________________________________________________________________________</w:t>
      </w:r>
    </w:p>
    <w:bookmarkEnd w:id="176"/>
    <w:bookmarkStart w:name="z229" w:id="177"/>
    <w:p>
      <w:pPr>
        <w:spacing w:after="0"/>
        <w:ind w:left="0"/>
        <w:jc w:val="both"/>
      </w:pPr>
      <w:r>
        <w:rPr>
          <w:rFonts w:ascii="Times New Roman"/>
          <w:b w:val="false"/>
          <w:i w:val="false"/>
          <w:color w:val="000000"/>
          <w:sz w:val="28"/>
        </w:rPr>
        <w:t>
                                     (наименование учреждения)</w:t>
      </w:r>
    </w:p>
    <w:bookmarkEnd w:id="177"/>
    <w:bookmarkStart w:name="z230" w:id="178"/>
    <w:p>
      <w:pPr>
        <w:spacing w:after="0"/>
        <w:ind w:left="0"/>
        <w:jc w:val="both"/>
      </w:pPr>
      <w:r>
        <w:rPr>
          <w:rFonts w:ascii="Times New Roman"/>
          <w:b w:val="false"/>
          <w:i w:val="false"/>
          <w:color w:val="000000"/>
          <w:sz w:val="28"/>
        </w:rPr>
        <w:t>
      1.2. ИИН _______________________________________________________________________</w:t>
      </w:r>
    </w:p>
    <w:bookmarkEnd w:id="178"/>
    <w:bookmarkStart w:name="z231" w:id="179"/>
    <w:p>
      <w:pPr>
        <w:spacing w:after="0"/>
        <w:ind w:left="0"/>
        <w:jc w:val="both"/>
      </w:pPr>
      <w:r>
        <w:rPr>
          <w:rFonts w:ascii="Times New Roman"/>
          <w:b w:val="false"/>
          <w:i w:val="false"/>
          <w:color w:val="000000"/>
          <w:sz w:val="28"/>
        </w:rPr>
        <w:t>
      1.3. БИК ________________________________________________________________________</w:t>
      </w:r>
    </w:p>
    <w:bookmarkEnd w:id="179"/>
    <w:bookmarkStart w:name="z232" w:id="180"/>
    <w:p>
      <w:pPr>
        <w:spacing w:after="0"/>
        <w:ind w:left="0"/>
        <w:jc w:val="both"/>
      </w:pPr>
      <w:r>
        <w:rPr>
          <w:rFonts w:ascii="Times New Roman"/>
          <w:b w:val="false"/>
          <w:i w:val="false"/>
          <w:color w:val="000000"/>
          <w:sz w:val="28"/>
        </w:rPr>
        <w:t>
      1.4. ИИК ________________________________________________________________________</w:t>
      </w:r>
    </w:p>
    <w:bookmarkEnd w:id="180"/>
    <w:bookmarkStart w:name="z233" w:id="181"/>
    <w:p>
      <w:pPr>
        <w:spacing w:after="0"/>
        <w:ind w:left="0"/>
        <w:jc w:val="both"/>
      </w:pPr>
      <w:r>
        <w:rPr>
          <w:rFonts w:ascii="Times New Roman"/>
          <w:b w:val="false"/>
          <w:i w:val="false"/>
          <w:color w:val="000000"/>
          <w:sz w:val="28"/>
        </w:rPr>
        <w:t xml:space="preserve">
      2. Реквизиты платежного поручения, в котором были допущены ошибки </w:t>
      </w:r>
    </w:p>
    <w:bookmarkEnd w:id="181"/>
    <w:bookmarkStart w:name="z234" w:id="182"/>
    <w:p>
      <w:pPr>
        <w:spacing w:after="0"/>
        <w:ind w:left="0"/>
        <w:jc w:val="both"/>
      </w:pPr>
      <w:r>
        <w:rPr>
          <w:rFonts w:ascii="Times New Roman"/>
          <w:b w:val="false"/>
          <w:i w:val="false"/>
          <w:color w:val="000000"/>
          <w:sz w:val="28"/>
        </w:rPr>
        <w:t>
      2.1. № _____________________________</w:t>
      </w:r>
    </w:p>
    <w:bookmarkEnd w:id="182"/>
    <w:bookmarkStart w:name="z235" w:id="183"/>
    <w:p>
      <w:pPr>
        <w:spacing w:after="0"/>
        <w:ind w:left="0"/>
        <w:jc w:val="both"/>
      </w:pPr>
      <w:r>
        <w:rPr>
          <w:rFonts w:ascii="Times New Roman"/>
          <w:b w:val="false"/>
          <w:i w:val="false"/>
          <w:color w:val="000000"/>
          <w:sz w:val="28"/>
        </w:rPr>
        <w:t xml:space="preserve">
      2.2. Дата "____" ______________ 20 ____ г. </w:t>
      </w:r>
    </w:p>
    <w:bookmarkEnd w:id="183"/>
    <w:bookmarkStart w:name="z236" w:id="184"/>
    <w:p>
      <w:pPr>
        <w:spacing w:after="0"/>
        <w:ind w:left="0"/>
        <w:jc w:val="both"/>
      </w:pPr>
      <w:r>
        <w:rPr>
          <w:rFonts w:ascii="Times New Roman"/>
          <w:b w:val="false"/>
          <w:i w:val="false"/>
          <w:color w:val="000000"/>
          <w:sz w:val="28"/>
        </w:rPr>
        <w:t>
      2.3 Общая сумма платежного поручения _____________________________________________</w:t>
      </w:r>
    </w:p>
    <w:bookmarkEnd w:id="184"/>
    <w:bookmarkStart w:name="z237" w:id="185"/>
    <w:p>
      <w:pPr>
        <w:spacing w:after="0"/>
        <w:ind w:left="0"/>
        <w:jc w:val="both"/>
      </w:pPr>
      <w:r>
        <w:rPr>
          <w:rFonts w:ascii="Times New Roman"/>
          <w:b w:val="false"/>
          <w:i w:val="false"/>
          <w:color w:val="000000"/>
          <w:sz w:val="28"/>
        </w:rPr>
        <w:t xml:space="preserve">
      3. Реквизиты сотрудника-получателя жилищных выплат </w:t>
      </w:r>
    </w:p>
    <w:bookmarkEnd w:id="185"/>
    <w:bookmarkStart w:name="z238" w:id="186"/>
    <w:p>
      <w:pPr>
        <w:spacing w:after="0"/>
        <w:ind w:left="0"/>
        <w:jc w:val="both"/>
      </w:pPr>
      <w:r>
        <w:rPr>
          <w:rFonts w:ascii="Times New Roman"/>
          <w:b w:val="false"/>
          <w:i w:val="false"/>
          <w:color w:val="000000"/>
          <w:sz w:val="28"/>
        </w:rPr>
        <w:t>
      3.1 Фамилия _____________________________________________________________________</w:t>
      </w:r>
    </w:p>
    <w:bookmarkEnd w:id="186"/>
    <w:bookmarkStart w:name="z239" w:id="187"/>
    <w:p>
      <w:pPr>
        <w:spacing w:after="0"/>
        <w:ind w:left="0"/>
        <w:jc w:val="both"/>
      </w:pPr>
      <w:r>
        <w:rPr>
          <w:rFonts w:ascii="Times New Roman"/>
          <w:b w:val="false"/>
          <w:i w:val="false"/>
          <w:color w:val="000000"/>
          <w:sz w:val="28"/>
        </w:rPr>
        <w:t>
      3.2 Имя _________________________________________________________________________</w:t>
      </w:r>
    </w:p>
    <w:bookmarkEnd w:id="187"/>
    <w:bookmarkStart w:name="z240" w:id="188"/>
    <w:p>
      <w:pPr>
        <w:spacing w:after="0"/>
        <w:ind w:left="0"/>
        <w:jc w:val="both"/>
      </w:pPr>
      <w:r>
        <w:rPr>
          <w:rFonts w:ascii="Times New Roman"/>
          <w:b w:val="false"/>
          <w:i w:val="false"/>
          <w:color w:val="000000"/>
          <w:sz w:val="28"/>
        </w:rPr>
        <w:t>
      3.3 Отчество (при наличии) ________________________________________________________</w:t>
      </w:r>
    </w:p>
    <w:bookmarkEnd w:id="188"/>
    <w:bookmarkStart w:name="z241" w:id="189"/>
    <w:p>
      <w:pPr>
        <w:spacing w:after="0"/>
        <w:ind w:left="0"/>
        <w:jc w:val="both"/>
      </w:pPr>
      <w:r>
        <w:rPr>
          <w:rFonts w:ascii="Times New Roman"/>
          <w:b w:val="false"/>
          <w:i w:val="false"/>
          <w:color w:val="000000"/>
          <w:sz w:val="28"/>
        </w:rPr>
        <w:t>
      3.4 Дата рождения _______________________________________________________________</w:t>
      </w:r>
    </w:p>
    <w:bookmarkEnd w:id="189"/>
    <w:bookmarkStart w:name="z242" w:id="190"/>
    <w:p>
      <w:pPr>
        <w:spacing w:after="0"/>
        <w:ind w:left="0"/>
        <w:jc w:val="both"/>
      </w:pPr>
      <w:r>
        <w:rPr>
          <w:rFonts w:ascii="Times New Roman"/>
          <w:b w:val="false"/>
          <w:i w:val="false"/>
          <w:color w:val="000000"/>
          <w:sz w:val="28"/>
        </w:rPr>
        <w:t>
      3.5 ИИН ________________________________________________________________________</w:t>
      </w:r>
    </w:p>
    <w:bookmarkEnd w:id="190"/>
    <w:bookmarkStart w:name="z243" w:id="191"/>
    <w:p>
      <w:pPr>
        <w:spacing w:after="0"/>
        <w:ind w:left="0"/>
        <w:jc w:val="both"/>
      </w:pPr>
      <w:r>
        <w:rPr>
          <w:rFonts w:ascii="Times New Roman"/>
          <w:b w:val="false"/>
          <w:i w:val="false"/>
          <w:color w:val="000000"/>
          <w:sz w:val="28"/>
        </w:rPr>
        <w:t>
      3.6 Номер личного специального счета ______________________________________________</w:t>
      </w:r>
    </w:p>
    <w:bookmarkEnd w:id="191"/>
    <w:bookmarkStart w:name="z244" w:id="192"/>
    <w:p>
      <w:pPr>
        <w:spacing w:after="0"/>
        <w:ind w:left="0"/>
        <w:jc w:val="both"/>
      </w:pPr>
      <w:r>
        <w:rPr>
          <w:rFonts w:ascii="Times New Roman"/>
          <w:b w:val="false"/>
          <w:i w:val="false"/>
          <w:color w:val="000000"/>
          <w:sz w:val="28"/>
        </w:rPr>
        <w:t>
      3.7 Сумма платежа получателя жилищных выплат ____________________________________</w:t>
      </w:r>
    </w:p>
    <w:bookmarkEnd w:id="192"/>
    <w:bookmarkStart w:name="z245" w:id="193"/>
    <w:p>
      <w:pPr>
        <w:spacing w:after="0"/>
        <w:ind w:left="0"/>
        <w:jc w:val="both"/>
      </w:pPr>
      <w:r>
        <w:rPr>
          <w:rFonts w:ascii="Times New Roman"/>
          <w:b w:val="false"/>
          <w:i w:val="false"/>
          <w:color w:val="000000"/>
          <w:sz w:val="28"/>
        </w:rPr>
        <w:t>
      3.8 Сумма, подлежащая возврату ___________________________________________________</w:t>
      </w:r>
    </w:p>
    <w:bookmarkEnd w:id="193"/>
    <w:bookmarkStart w:name="z246" w:id="194"/>
    <w:p>
      <w:pPr>
        <w:spacing w:after="0"/>
        <w:ind w:left="0"/>
        <w:jc w:val="both"/>
      </w:pPr>
      <w:r>
        <w:rPr>
          <w:rFonts w:ascii="Times New Roman"/>
          <w:b w:val="false"/>
          <w:i w:val="false"/>
          <w:color w:val="000000"/>
          <w:sz w:val="28"/>
        </w:rPr>
        <w:t>
      4. Причина возврата ______________________________________________________________</w:t>
      </w:r>
    </w:p>
    <w:bookmarkEnd w:id="194"/>
    <w:bookmarkStart w:name="z247" w:id="195"/>
    <w:p>
      <w:pPr>
        <w:spacing w:after="0"/>
        <w:ind w:left="0"/>
        <w:jc w:val="both"/>
      </w:pPr>
      <w:r>
        <w:rPr>
          <w:rFonts w:ascii="Times New Roman"/>
          <w:b w:val="false"/>
          <w:i w:val="false"/>
          <w:color w:val="000000"/>
          <w:sz w:val="28"/>
        </w:rPr>
        <w:t>
      (указать причину, по которой требуется возврат, к примеру, сотрудник уволен, механическая</w:t>
      </w:r>
      <w:r>
        <w:br/>
      </w:r>
      <w:r>
        <w:rPr>
          <w:rFonts w:ascii="Times New Roman"/>
          <w:b w:val="false"/>
          <w:i w:val="false"/>
          <w:color w:val="000000"/>
          <w:sz w:val="28"/>
        </w:rPr>
        <w:t>ошибка, ошибка банка и т.д.)</w:t>
      </w:r>
    </w:p>
    <w:bookmarkEnd w:id="195"/>
    <w:bookmarkStart w:name="z248" w:id="196"/>
    <w:p>
      <w:pPr>
        <w:spacing w:after="0"/>
        <w:ind w:left="0"/>
        <w:jc w:val="both"/>
      </w:pPr>
      <w:r>
        <w:rPr>
          <w:rFonts w:ascii="Times New Roman"/>
          <w:b w:val="false"/>
          <w:i w:val="false"/>
          <w:color w:val="000000"/>
          <w:sz w:val="28"/>
        </w:rPr>
        <w:t>
      Возврат просим произвести по следующим реквизитам:</w:t>
      </w:r>
    </w:p>
    <w:bookmarkEnd w:id="196"/>
    <w:bookmarkStart w:name="z249" w:id="197"/>
    <w:p>
      <w:pPr>
        <w:spacing w:after="0"/>
        <w:ind w:left="0"/>
        <w:jc w:val="both"/>
      </w:pPr>
      <w:r>
        <w:rPr>
          <w:rFonts w:ascii="Times New Roman"/>
          <w:b w:val="false"/>
          <w:i w:val="false"/>
          <w:color w:val="000000"/>
          <w:sz w:val="28"/>
        </w:rPr>
        <w:t>
      Учреждение _____________________________________________________________________</w:t>
      </w:r>
    </w:p>
    <w:bookmarkEnd w:id="197"/>
    <w:bookmarkStart w:name="z250" w:id="198"/>
    <w:p>
      <w:pPr>
        <w:spacing w:after="0"/>
        <w:ind w:left="0"/>
        <w:jc w:val="both"/>
      </w:pPr>
      <w:r>
        <w:rPr>
          <w:rFonts w:ascii="Times New Roman"/>
          <w:b w:val="false"/>
          <w:i w:val="false"/>
          <w:color w:val="000000"/>
          <w:sz w:val="28"/>
        </w:rPr>
        <w:t>
      ИИН ___________________________________________________________________________</w:t>
      </w:r>
    </w:p>
    <w:bookmarkEnd w:id="198"/>
    <w:bookmarkStart w:name="z251" w:id="199"/>
    <w:p>
      <w:pPr>
        <w:spacing w:after="0"/>
        <w:ind w:left="0"/>
        <w:jc w:val="both"/>
      </w:pPr>
      <w:r>
        <w:rPr>
          <w:rFonts w:ascii="Times New Roman"/>
          <w:b w:val="false"/>
          <w:i w:val="false"/>
          <w:color w:val="000000"/>
          <w:sz w:val="28"/>
        </w:rPr>
        <w:t>
      БИК ___________________________________________________________________________</w:t>
      </w:r>
    </w:p>
    <w:bookmarkEnd w:id="199"/>
    <w:bookmarkStart w:name="z252" w:id="200"/>
    <w:p>
      <w:pPr>
        <w:spacing w:after="0"/>
        <w:ind w:left="0"/>
        <w:jc w:val="both"/>
      </w:pPr>
      <w:r>
        <w:rPr>
          <w:rFonts w:ascii="Times New Roman"/>
          <w:b w:val="false"/>
          <w:i w:val="false"/>
          <w:color w:val="000000"/>
          <w:sz w:val="28"/>
        </w:rPr>
        <w:t>
      ИИК ___________________________________________________________________________</w:t>
      </w:r>
    </w:p>
    <w:bookmarkEnd w:id="2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3" w:id="201"/>
    <w:p>
      <w:pPr>
        <w:spacing w:after="0"/>
        <w:ind w:left="0"/>
        <w:jc w:val="both"/>
      </w:pPr>
      <w:r>
        <w:rPr>
          <w:rFonts w:ascii="Times New Roman"/>
          <w:b w:val="false"/>
          <w:i w:val="false"/>
          <w:color w:val="000000"/>
          <w:sz w:val="28"/>
        </w:rPr>
        <w:t xml:space="preserve">
      5. Руководитель учреждения ___________________________________________________ </w:t>
      </w:r>
      <w:r>
        <w:br/>
      </w:r>
      <w:r>
        <w:rPr>
          <w:rFonts w:ascii="Times New Roman"/>
          <w:b w:val="false"/>
          <w:i w:val="false"/>
          <w:color w:val="000000"/>
          <w:sz w:val="28"/>
        </w:rPr>
        <w:t xml:space="preserve">                                     (Ф.И.О.(при наличии), подпись)</w:t>
      </w:r>
    </w:p>
    <w:bookmarkEnd w:id="201"/>
    <w:bookmarkStart w:name="z254" w:id="202"/>
    <w:p>
      <w:pPr>
        <w:spacing w:after="0"/>
        <w:ind w:left="0"/>
        <w:jc w:val="both"/>
      </w:pPr>
      <w:r>
        <w:rPr>
          <w:rFonts w:ascii="Times New Roman"/>
          <w:b w:val="false"/>
          <w:i w:val="false"/>
          <w:color w:val="000000"/>
          <w:sz w:val="28"/>
        </w:rPr>
        <w:t xml:space="preserve">
      6. Начальник финансового подразделения ______________________________________ </w:t>
      </w:r>
      <w:r>
        <w:br/>
      </w:r>
      <w:r>
        <w:rPr>
          <w:rFonts w:ascii="Times New Roman"/>
          <w:b w:val="false"/>
          <w:i w:val="false"/>
          <w:color w:val="000000"/>
          <w:sz w:val="28"/>
        </w:rPr>
        <w:t xml:space="preserve">                                           (Ф.И.О.(при наличии), подпись)</w:t>
      </w:r>
    </w:p>
    <w:bookmarkEnd w:id="202"/>
    <w:bookmarkStart w:name="z255" w:id="203"/>
    <w:p>
      <w:pPr>
        <w:spacing w:after="0"/>
        <w:ind w:left="0"/>
        <w:jc w:val="both"/>
      </w:pPr>
      <w:r>
        <w:rPr>
          <w:rFonts w:ascii="Times New Roman"/>
          <w:b w:val="false"/>
          <w:i w:val="false"/>
          <w:color w:val="000000"/>
          <w:sz w:val="28"/>
        </w:rPr>
        <w:t>
      7. Главный бухгалтер _____________________________________</w:t>
      </w:r>
      <w:r>
        <w:br/>
      </w:r>
      <w:r>
        <w:rPr>
          <w:rFonts w:ascii="Times New Roman"/>
          <w:b w:val="false"/>
          <w:i w:val="false"/>
          <w:color w:val="000000"/>
          <w:sz w:val="28"/>
        </w:rPr>
        <w:t xml:space="preserve">                         (Ф.И.О.(при наличии), подпись)</w:t>
      </w:r>
    </w:p>
    <w:bookmarkEnd w:id="2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6" w:id="204"/>
    <w:p>
      <w:pPr>
        <w:spacing w:after="0"/>
        <w:ind w:left="0"/>
        <w:jc w:val="both"/>
      </w:pPr>
      <w:r>
        <w:rPr>
          <w:rFonts w:ascii="Times New Roman"/>
          <w:b w:val="false"/>
          <w:i w:val="false"/>
          <w:color w:val="000000"/>
          <w:sz w:val="28"/>
        </w:rPr>
        <w:t>
      М.П.</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2017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определения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и прекращения жилищных</w:t>
            </w:r>
            <w:r>
              <w:br/>
            </w:r>
            <w:r>
              <w:rPr>
                <w:rFonts w:ascii="Times New Roman"/>
                <w:b w:val="false"/>
                <w:i w:val="false"/>
                <w:color w:val="000000"/>
                <w:sz w:val="20"/>
              </w:rPr>
              <w:t>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58" w:id="205"/>
    <w:p>
      <w:pPr>
        <w:spacing w:after="0"/>
        <w:ind w:left="0"/>
        <w:jc w:val="both"/>
      </w:pPr>
      <w:r>
        <w:rPr>
          <w:rFonts w:ascii="Times New Roman"/>
          <w:b w:val="false"/>
          <w:i w:val="false"/>
          <w:color w:val="000000"/>
          <w:sz w:val="28"/>
        </w:rPr>
        <w:t>
                                           Заявление в банк</w:t>
      </w:r>
      <w:r>
        <w:br/>
      </w:r>
      <w:r>
        <w:rPr>
          <w:rFonts w:ascii="Times New Roman"/>
          <w:b w:val="false"/>
          <w:i w:val="false"/>
          <w:color w:val="000000"/>
          <w:sz w:val="28"/>
        </w:rPr>
        <w:t xml:space="preserve">                   получателя жилищных выплат о согласии списания с его</w:t>
      </w:r>
      <w:r>
        <w:br/>
      </w:r>
      <w:r>
        <w:rPr>
          <w:rFonts w:ascii="Times New Roman"/>
          <w:b w:val="false"/>
          <w:i w:val="false"/>
          <w:color w:val="000000"/>
          <w:sz w:val="28"/>
        </w:rPr>
        <w:t xml:space="preserve">                   личного специального счета ошибочно зачисленных сумм</w:t>
      </w:r>
    </w:p>
    <w:bookmarkEnd w:id="205"/>
    <w:bookmarkStart w:name="z259" w:id="206"/>
    <w:p>
      <w:pPr>
        <w:spacing w:after="0"/>
        <w:ind w:left="0"/>
        <w:jc w:val="both"/>
      </w:pPr>
      <w:r>
        <w:rPr>
          <w:rFonts w:ascii="Times New Roman"/>
          <w:b w:val="false"/>
          <w:i w:val="false"/>
          <w:color w:val="000000"/>
          <w:sz w:val="28"/>
        </w:rPr>
        <w:t>
      Я, _____________________________________________________________________________,</w:t>
      </w:r>
      <w:r>
        <w:br/>
      </w:r>
      <w:r>
        <w:rPr>
          <w:rFonts w:ascii="Times New Roman"/>
          <w:b w:val="false"/>
          <w:i w:val="false"/>
          <w:color w:val="000000"/>
          <w:sz w:val="28"/>
        </w:rPr>
        <w:t xml:space="preserve">                   (фамилия, имя, отчество (при наличии), дата рождения)</w:t>
      </w:r>
      <w:r>
        <w:br/>
      </w:r>
      <w:r>
        <w:rPr>
          <w:rFonts w:ascii="Times New Roman"/>
          <w:b w:val="false"/>
          <w:i w:val="false"/>
          <w:color w:val="000000"/>
          <w:sz w:val="28"/>
        </w:rPr>
        <w:t>ИИН ___________________________________________________________________________</w:t>
      </w:r>
      <w:r>
        <w:br/>
      </w:r>
      <w:r>
        <w:rPr>
          <w:rFonts w:ascii="Times New Roman"/>
          <w:b w:val="false"/>
          <w:i w:val="false"/>
          <w:color w:val="000000"/>
          <w:sz w:val="28"/>
        </w:rPr>
        <w:t>настоящим даю согласие на возврат ошибочно зачисленных жилищных выплат на мой</w:t>
      </w:r>
      <w:r>
        <w:br/>
      </w:r>
      <w:r>
        <w:rPr>
          <w:rFonts w:ascii="Times New Roman"/>
          <w:b w:val="false"/>
          <w:i w:val="false"/>
          <w:color w:val="000000"/>
          <w:sz w:val="28"/>
        </w:rPr>
        <w:t>личный специальный счет в сумме (-ах)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случае необходимости возврата ошибочно зачисленных сумм жилищных выплат по</w:t>
      </w:r>
      <w:r>
        <w:br/>
      </w:r>
      <w:r>
        <w:rPr>
          <w:rFonts w:ascii="Times New Roman"/>
          <w:b w:val="false"/>
          <w:i w:val="false"/>
          <w:color w:val="000000"/>
          <w:sz w:val="28"/>
        </w:rPr>
        <w:t>нескольким платежным поручениям, суммы, подлежащие возврату, указываются отдельно на</w:t>
      </w:r>
      <w:r>
        <w:br/>
      </w:r>
      <w:r>
        <w:rPr>
          <w:rFonts w:ascii="Times New Roman"/>
          <w:b w:val="false"/>
          <w:i w:val="false"/>
          <w:color w:val="000000"/>
          <w:sz w:val="28"/>
        </w:rPr>
        <w:t>каждое платежное поручение) _______________       _________________</w:t>
      </w:r>
      <w:r>
        <w:br/>
      </w:r>
      <w:r>
        <w:rPr>
          <w:rFonts w:ascii="Times New Roman"/>
          <w:b w:val="false"/>
          <w:i w:val="false"/>
          <w:color w:val="000000"/>
          <w:sz w:val="28"/>
        </w:rPr>
        <w:t xml:space="preserve">                               (подпись)                  (дата)</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