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7778" w14:textId="7ff7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декабря 2008 года № 1229 "Об утверждении Правил освобождения от налога на добавленную стоимость импорта товаров"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2017 года № 476. Утратило силу постановлением Правительства Республики Казахстан от 29 декабря 2018 года № 922.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1229 "Об утверждении Правил освобождения от налога на добавленную стоимость импорта товаров" (САПП Республики Казахстан, 2009 г., № 47-48, ст. 444)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освобождения от налога на добавленную стоимость импорта товаров,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представление копии разрешения на ввоз в Республику Казахстан, выданного ведомством уполномоченного органа в области ветеринарии в соответствии с законодательством в области ветеринарии (в случае, когда ввозятся образцы ветеринарного препарата для проведения регистрационных испытаний);".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