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7902" w14:textId="3f67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2017 года № 495.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 (САПП Республики Казахстан, 2008 г., № 31, ст. 330)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исключить;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исключить;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78,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9"/>
        <w:gridCol w:w="9231"/>
      </w:tblGrid>
      <w:tr>
        <w:trPr>
          <w:trHeight w:val="30" w:hRule="atLeast"/>
        </w:trPr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"/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51% доли участия ТОО "Совместное предприятие "Буденовское"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находящихся в собственности юридических лиц, не аффилиированных с государством, а также физических лиц, утвержденном указанным постановлением: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исключить;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20, исключить;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36, следующего содержания: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9"/>
        <w:gridCol w:w="9231"/>
      </w:tblGrid>
      <w:tr>
        <w:trPr>
          <w:trHeight w:val="30" w:hRule="atLeast"/>
        </w:trPr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16"/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49% доли участия ТОО "Совместное предприятие "Буденовское"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