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d5e7" w14:textId="100d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прав по владению и пользованию государственной долей участия в товариществе с ограниченной ответственностью "Научно-исследовательский центр "Молодежь" Министерству по делам религий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2017 года № 537.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в установленном законодательством порядке передать Министерству по делам религий и гражданского общества Республики Казахстан права владения и пользования государственной долей участия в товариществе с ограниченной ответственностью "Научно-исследовательский центр "Молодежь" (далее – товарищество).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 проведение научных исследований и осуществление методического обеспечения реализации государственной молодежной политики.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образования и науки, по делам религий и гражданского общества Республики Казахстан принять иные меры, вытекающие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2017 года № 537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21-183,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"21-183. Товарищество с ограниченной ответственностью "Научно-исследовательский центр "Молодежь".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по делам религий и гражданского общества Республики Казахстан"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по делам религий и гражданского общества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Товарищество с ограниченной ответственностью "Научно-исследовательский центр "Молодежь".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делам гражданского общества Министерства по делам религий и гражданского общества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375-1. Некоммерческое акционерное общество "Центр поддержки гражданских инициатив".".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2016 года № 594 "Некоторые вопросы Министерства по делам религий и гражданского общества Республики Казахстан" (САПП Республики Казахстан, 2016 г., № 50, ст. 321):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делам религий и гражданского общества Республики Казахстан, утвержденном указанным постановлением: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ведомств, дополнить подразделом первым следующего содержания: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по делам религий и гражданского общества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"Товарищество с ограниченной ответственностью "Научно-исследовательский центр "Молодежь".".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