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b55d" w14:textId="e31b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2017 года № 542.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сентября 2017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дополнить подпунктом 10)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5144"/>
        <w:gridCol w:w="165"/>
        <w:gridCol w:w="2910"/>
        <w:gridCol w:w="263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5"/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образования, реализующим учебные программы основного и общего среднего образования по предметам физики, химии, биологии, информатики на английском языке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200 % от БДО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условия установления указанной доплаты определяются уполномоченным органом в области образования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2017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