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e3c7" w14:textId="181e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октября 2012 года № 1379 "Об утверждении Правил отнесения месторождения (группы месторождений, части месторождения) твердых видов полезных ископаемых, за исключением общераспространенных, к категории низкорентабельных и налогообложения в части налога на добычу полезных ископаемых"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2017 года № 553. Утратило силу постановлением Правительства Республики Казахстан от 21 мая 2018 года № 282 (вводится в действие с 1 января 2018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21.05.2018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2012 года № 1379 "Об утверждении Правил отнесения месторождения (группы месторождений, части месторождения) твердых видов полезных ископаемых, за исключением общераспространенных, к категории низкорентабельных и налогообложения в части налога на добычу полезных ископаемых" (САПП Республики Казахстан, 2012 г., № 75-76, ст. 1122)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месторождения (группы месторождений, части месторождения) твердых видов полезных ископаемых, за исключением общераспространенных, к категории низкорентабельных и налогообложения в части налога на добычу полезных ископаемых, утвержденных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срок не позднее пятнадцати рабочих дней с даты получения всех заключений соответствующих государственных органов, указанных в пункте 6 настоящих Правил, уполномоченный орган вносит заявление с приложением заключений государственных органов, расчетов рентабельности соответствующего месторождения (группы месторождений, части месторождения) и предложения по конкретным размерам индивидуальной ставки налога на добычу полезных ископаемых на рассмотрение межведомственной комиссии, образовываемой Премьер-Министром Республики Казахстан (далее – комиссия).".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2017 года № 553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решений Правительства 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2009 года № 1724 "О создании Межведомственной комиссии по выработке рекомендаций по отнесению контракта на недропользование к категории низкорентабельного, а также месторождения (группы месторождений, части месторождения) к категории высоковязких, обводненных, малодебитных или выработанных, за исключением общераспространенных полезных ископаемых".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февраля 2010 года № 115 "О внесении дополнения в постановление Правительства Республики Казахстан от 30 октября 2009 года № 1724".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2011 года № 140 "О внесении изменений в постановление Правительства Республики Казахстан от 30 октября 2009 года № 1724".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26 марта 2012 года № 353 "О внесении изменений в некоторые решения Правительства Республики Казахстан и распоряжение Премьер-Министра Республики Казахстан".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17 июня 2013 года № 607 "О внесении изменений в некоторые решения Правительства Республики Казахстан и распоряжение Премьер-Министра Республики Казахстан" (САПП Республики Казахстан, 2013 г., № 38, ст. 552).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9 апреля 2014 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26, ст. 212.).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4 сентября 2014 года № 970 "О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 (САПП Республики Казахстан, 2014 г., № 55-56 ст. 540).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6 марта 2017 года № 107 "О внесении изменений и дополнения в некоторые решения Правительства Республики Казахстан".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