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d8d2b" w14:textId="19d8d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сентября 2017 года № 585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Передать в установленном законодательством порядке республиканское имущество с баланса государственного учреждения "Министерство культуры и спорта Республики Казахстан" в уставный капитал товарищества с ограниченной ответственностью "Театр "Астана Балет" согласно приложению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культуры и спорта Республики Казахстан принять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2017 года № 585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республиканского имущества, передаваемого </w:t>
      </w:r>
      <w:r>
        <w:br/>
      </w:r>
      <w:r>
        <w:rPr>
          <w:rFonts w:ascii="Times New Roman"/>
          <w:b/>
          <w:i w:val="false"/>
          <w:color w:val="000000"/>
        </w:rPr>
        <w:t>в уставный капитал товарищества с ограниченной ответственностью "Театр "Астана Балет"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5"/>
        <w:gridCol w:w="1428"/>
        <w:gridCol w:w="2069"/>
        <w:gridCol w:w="7458"/>
      </w:tblGrid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1-комнатная квартира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"Алматы", улица Кенена Азирбаева, дом 4/1, квартира 1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1-комнатная квартира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"Алматы", улица Кенена Азирбаева, дом 4/1, квартира 37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1-комнатная квартира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"Алматы", улица Кенена Азирбаева, дом 4/1, квартира 108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1-комнатная квартира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"Алматы", улица Кенена Азирбаева, дом 4/1, квартира 144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1-комнатная квартира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"Алматы", улица Кенена Азирбаева, дом 4/1, квартира 180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1-комнатная квартира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"Алматы", улица Кенена Азирбаева, дом 8, квартира 3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1-комнатная квартира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"Алматы", улица Кенена Азирбаева, дом 8, квартира 39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1-комнатная квартира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"Алматы", улица Кенена Азирбаева, дом 8, квартира 75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1-комнатная квартира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"Алматы", улица Кенена Азирбаева, дом 8, квартира 144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1-комнатная квартира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"Алматы", улица Кенена Азирбаева, дом 8, квартира 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