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cea7" w14:textId="883c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2017 года №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О 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23; № 24, ст. 146; 2011 г., № 1, ст. 2, 3, 7; № 5, ст. 43; № 11, ст. 102; № 12, ст. 111; № 16, ст. 129; № 21, ст. 161; 2012 г., № 3, ст. 27; № 8, ст. 64; № 14, ст. 92, 95; № 15, ст. 97; № 21-22, ст. 124; 2013 г., № 9, ст. 51; № 12, ст. 57; № 14, ст. 72, 75; 2014 г., № 1, ст. 4; № 2, ст. 10; № 7, ст. 37; № 10, ст. 52; № 12, ст. 82; № 14, ст. 84; № 19-I, 19-II, ст. 96; № 21, ст. 122; № 23, ст. 143; № 24, ст. 145; 2015 г., № 8, ст. 42; № 11, ст. 57; № 20-ІV, ст. 113; № 20-VII, ст. 115; № 22-І, ст. 141; № 22-ІІ, ст. 144; № 22-V, ст. 156; 2016 г., № 1, ст.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статьи 89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89. Национальная палата экологических аудиторских организаций";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статей 89-1, 89-2, 89-3, 89-4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89-1. Членство в Национальной палате экологических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89-2. Компенсационный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89-3. Контроль Национальной палатой экологических аудиторских организаций за деятельностью своих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89-4. Государственный контроль в сфере экологического аудита";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статей 90 и 91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90. Права экологических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91. Обязанности экологических аудиторских организаций";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1 дополнить подпунктами 106), 107), 108) и 109)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"106) стандарт Национальной палаты экологических аудиторских организаций – документ, устанавливающий требования для многократного использования членами Национальной палаты экологических аудиторских организаций единых и обязательных принципов, характеристик к их услугам и деятельности экологических аудиторов;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конфликт интересов – ситуация, при которой заинтересованность экологического аудитора может повлиять на его мнение о достоверности экологического аудиторского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правила Национальной палаты экологических аудиторских организаций – документ, определяющий порядок организации деятельности Национальной палаты экологических аудиторских организаций и ее 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реестр экологических аудиторов и экологических аудиторских организаций – информационная система Национальной палаты экологических аудиторских организаций, предназначенная для учета и хранения сведений о созданных и прекративших деятельность экологических аудиторах и экологических аудиторских организациях.";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17 дополнить подпунктами 8-3), 38-9) и 38-10)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"8-3) осуществляет контроль за деятельностью Национальной палаты экологических аудиторских организаций;";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"38-9) согласовывает правила и стандарты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38-10) осуществляет контроль в части соблюдения Национальной палатой экологических аудиторских организаций требований настоящего Кодекса, иных нормативных правовых актов в области охраны окружающей среды;";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1 статьи 21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Деятельность физических и юридических лиц по природоохранному проектированию, нормированию для I категории хозяйственной и иной деятельности в соответствии со статьей 40 настоящего Кодекса осуществляется на основе лицензии на выполнение работ и оказание услуг в области охраны окружающей среды.";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пункты 1 и 4 статьи 80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Аудируемым субъектом является физическое или юридическое лицо, заключившее с экологической аудиторской организацией договор на проведение экологического аудита.";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Отношения между экологическими аудиторскими организациями и аудируемыми субъектами возникают на основе договора на проведение экологического аудита в соответствии с гражданским законодательством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3 статьи 81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Инициативный экологический аудит проводится по инициативе аудируемого субъекта либо его участника с учетом конкретных задач, сроков и объемов экологического аудита, предусмотренных договором на проведение экологического аудита между инициатором и экологической аудиторской организацией.";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пункты 1, 3 и 8 статьи 82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Экологический аудит проводится в соответствии с планом проведения экологического аудита, который составляется экологической аудиторской организацией с учетом требований пункта 2 настоящей статьи и согласуется с заказчиком и аудируемым субъектом. При планировании проведения экологического аудита стороны руководствуются типовой формой плана проведения экологического аудита, утвержденной Национальной палатой экологических аудиторских организаций, которая носит рекомендательный характер.";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разработки плана проведения экологического аудита экологическая аудиторская организация предварительно знакомится со спецификой аудируемого субъекта.";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Специальные исследования проводятся экологическими аудиторскими организациями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подтверждения отчетности по проведению производственного экологического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недокументированных источников воздействия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обстоятельств о негативных последствиях деятельности аудируемого субъекта для окружающей среды и состояния здоровья населения.";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2 статьи 84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Экологическая аудиторская организация для разработки плана проведения аудита знакомится с заключением об обязательном экологическом аудите, основанием для проведения аудита, экологическими проблемами, характерными для аудируемого субъекта, и иными аспектами.";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1 статьи 86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Экологический аудиторский отчет по результатам обязательного экологического аудита направляется экологической аудиторской организацией одновременно в уполномоченный орган в области охраны окружающей среды и руководителю аудируемого субъекта.";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87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87. Экологический аудитор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Экологическим аудитором является физическое лицо, осуществляющее независимую проверку хозяйственной и иной деятельности аудируемых субъектов, направленную на выявление, оценку экологических рисков и разработку рекомендаций по повышению уровня экологической безопасности их деятельности, получившее сертификат об аттестации экологического аудитора, выданный Аттестационной комиссией Национальной палаты экологических аудиторских организаций (далее – Аттестационная комиссия), состоящий в трудовых отношениях с экологической аудиторской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Аттестационная комиссия создается Национальной палатой экологических аудиторских организаций для подтверждения квалификации кандидатов в экологические аудиторы.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Физические лица, претендующие на получение сертификата об аттестации экологического аудитора, сдают квалификационный экзамен в целях установления их квалификационного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квалификационному экзамену допускаются физические лица, имеющие высшее образование и трудовой стаж, связанный с осуществлением деятельности в области экологического аудита, не менее одного года ко дню подачи заявления для прохождения квалификационного экзамена.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лица, сдавшие квалификационный экзамен, получают сертификат об аттестации экологического аудитора, с указанием номера сертификата, фамилии, имени и отчества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не сдавшие квалификационный экзамен, допускаются к его повторному прохождению по истечении шести месяцев со дня принятия решения Аттестационной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прохождения квалификационного экзамена и порядок выдачи и прекращения действия сертификата об аттестации экологического аудитора, положение об Аттестационной комиссии и ее состав утверждаются приказами Национальной палаты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Сертификат об аттестации экологического аудитора выдается без ограничения срока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палата экологических аудиторских организаций включает в реестр экологических аудиторов и экологических аудиторских организаций сведения об экологических аудиторах, получивших сертификат.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Прекращение действия сертификата об аттестации экологического аудитора предусматривается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физического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признания физического лица по вступившему в законную силу решению суда недееспособным, или ограниченно дееспособным, умершим либо безвестно отсутствующим;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вступления в законную силу обвинительного приговора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вступления в законную силу судебного решения о применении к физическому лицу принудительных мер медицинского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неоднократного нарушения (два и более раз) экологическим аудитором экологического законодательства Республики Казахстан, причинившего ущерб интересам государства,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установления факта предоставления экологическим аудитором недостоверной или умышленно искаженной информации в документах, явившихся основанием для выдачи Национальной палатой экологических аудиторских организаций сертификата об аттестации экологического аудитора.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сертификата об аттестации экологического аудитора осуществляется в судебном порядке по исковому заявлению уполномоченного органа в области охраны окружающей среды в случаях, предусмотренных подпунктами 5) и 6)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сертификата об аттестации экологического аудитора осуществляется на основании решения общего собрания членов (участников) Национальной палаты экологических аудиторских организаций, за исключением случаев прекращения его действия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сертификата об аттестации экологического аудитора, Национальная палата экологических аудиторских организаций вносит в реестр экологических аудиторов и экологических аудиторских организаций информацию с указанием даты и времени прекращения действия сертификата.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 которых были прекращены действия сертификата об аттестации экологического аудитора, к повторной аттестации допускаются не ранее чем через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Экологический аудитор обязан в течение календарного месяца, следующего за третьим годом получения сертификата об аттестации экологического аудитора, проходить обучение по программам повышения квалификации и переподготовки, утверждаемым Национальной палатой экологических аудиторских организаций по согласованию с уполномоченным органом в области охраны окружающей среды.";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статью 88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88. Экологическая аудиторская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Экологической аудиторской организацией является коммерческая организация, созданная в организационно-правовой форме товарищества с ограниченной ответственностью, осуществляющая независимую проверку хозяйственной и иной деятельности аудируемых субъектов, направленную на выявление и оценку экологической безопасности их деятельности. Проверка хозяйственной и иной деятельности аудируемых субъектов I категории в соответствии со статьей 40 настоящего Кодекса не допускается без членства экологических аудиторских организаций в Национальной палате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Иностранные экологические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организаций-резидентов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Экологические аудиторские организации должны иметь в своем составе не менее трех экологических аудиторов.";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статью 89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89. Национальная палата экологических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палата экологических аудиторских организаций является некоммерческой организацией в форме ассоциации юридических лиц, саморегулируемой организацией, основанной на обязательном членстве.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Национальной палаты экологических аудиторских организаций регулируется настоящим Кодексом, уставом и правилами Национальной палаты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 Национальной палаты экологических аудиторских организаций как саморегулируемой организации с обязательным членством приобретается с даты ее включения в реестр саморегулируемых организаций в порядке, предусмотренном законодательством Республики Казахстан о саморегулировании.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Работники Национальной палаты экологических аудиторских организаций не должны осуществлять деятельность по проведению экологического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Национальная палата экологических аудиторских организаций обязана принимать меры по недопущению конфликта интересов между Национальной палатой экологических аудиторских организаций и ее членами, а также по своевременному урегулированию такого конфликта.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Реорганизация и ликвидация Национальной палаты экологических аудиторских организаций осуществляются в соответствии с настоящим Кодексом, иными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Национальная палата экологических аудиторских организаций подлежит ликвидации в случае несоответствия требованиям настоящего Кодекса, Закона Республики Казахстан "О саморегулировании", а также в случаях, предусмотренных в пункте 2 статьи 49 Гражданского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аудиторские организации, состоящие членами Национальной палаты экологических аудиторских организаций, подлежащей к ликвидации по основаниям, предусмотренным пунктом 2 статьи 49 Гражданского кодекса Республики Казахстан, вправе вступить во вновь созданные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Экологические аудиторские организации, исключенные из членства в Национальной палате экологических аудиторских организаций по основаниям, предусмотренным статьей 89-1 настоящего Кодекса, не могут вступить вновь в Национальную палату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ликвидации или исключения Национальной палаты экологических аудиторских организаций из реестра саморегулируемых организаций, ее члены (участники) в течение трех месяцев обязаны вступить в другую саморегулируемую организацию, основанную на обязательном членстве (участии), без уплаты вступительного взноса. В указанный период ее члены вправе осуществлять деятельность по договорам, заключенным до даты исключения Национальной палаты экологических аудиторских организаций из реестра саморегулируемых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исключении Национальной палаты экологических аудиторских организаций из реестра саморегулируемых организаций может быть создана новая саморегулируемая организация в соответствии с законодательством Республики Казахстан о саморегулировании.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Основные права Национальной палаты экологических аудиторских организаций: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своего имени оспаривать, в установленном законодательством Республики Казахстан порядке, любые акты, решения и (или) действия (бездействие) органов государственной власти и органов местного самоуправления, нарушающие права и законные интересы Национальной палаты экологических аудиторских организаций, ее членов либо создающие угрозу такого 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в органах государственной власти и органах местного самоуправления информацию и получать от этих органов информацию, необходимую для выполнения Национальной палатой экологических аудиторских организаций возложенных на нее законами Республики Казахстан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вступать в международные профессиональные объединения экологических аудиторов;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согласованию с уполномоченными органами в области саморегулирования и охраны окружающей среды утверждать правила и стандарты Национальной палаты экологических аудиторских организаций, основанной на обязательном членстве (участии), обязательные для ее членов, и направлять их до утверждения для заключения в Национальную палату предпринимателей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размеры вступительных и ежегодных членских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собирать вступительные, ежегодные членские взносы и формировать имущество Национальной палаты экологических аудиторских организаций из других, не запрещенных законами Республики Казахстан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выдавать экологическим аудиторам сертификат об аттестации по итогам сдачи квалификационного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курсы повышения квалификации и переподготовки экологических аудиторов;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отказывать в принятии в члены Национальной палаты экологических аудиторских организаций, в случае несоответствия требованиям, установленным пунктом 3 статьи 89-1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проводить проверку на предмет соблюдения членами требований устава, стандарта, регламента и правил, утвержденных Национальной палатой экологических аудиторских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случаях нарушения членами требований устава, стандарта, регламента и правил, утвержденных Национальной палатой экологических аудиторских организаций, прекращать членство путем проведения общего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права, предусмотренные настоящим Кодексом, законами Республики Казахстан и ее уставом.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Обязанности Национальной палаты экологических аудиторских организаций: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уведомить уполномоченный орган в области охраны окружающей среды о начале осуществления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интересы своих членов в государственных органах, органах местного самоуправления, а также в международных профессиональных объединениях экологических аудиторов в соответствии с настоящим Кодексом, иными нормативными правовыми актами в области охраны окружающей среды и уставом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и утверждать правила прохождения квалификационного экзамена и порядок выдачи и прекращения действия сертификата об аттестации экологического аудитора по согласованию с уполномоченным органом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разрабатывать и утверждать положение об Аттестационной комиссии и ее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и утверждать программы повышения квалификации и переподготовки экологических аудиторов по согласованию с уполномоченным органом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требования к экологическим аудиторским организациям по согласованию с уполномоченным органом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разрабатывать и утверждать Кодекс этики экологических аудиторов;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рассматривать обращения физических и юридических лиц о нарушениях членами Национальной палаты экологических аудиторских организаций стандартов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обеспечения своей имущественной ответственности и имущественной ответственности своих членов перед заказчиками и иными лицами осуществлять выплаты из компенсационного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вести реестр экологических аудиторов и экологических аудиторских организаций, который должен быть опубликован на официальном сайте Национальной палаты экологических аудиторских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информировать своих членов о поступлении и расходовании денег путем размещения на своем официальном сайте ежегодного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согласовывать правила и стандарты Национальной палаты экологических аудиторских организаций с уполномоченным органом в области саморегулирования и Национальной палатой предпринимателей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Органами управления Национальной палаты экологических аудиторских организаций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общее собрание членов Национальной палаты экологических аудиторских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коллегиальный орган управления Национальной палаты экологических аудиторских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исполнительный орган управления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контрольный орган (ревизионная комиссия) Национальной палаты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структура, компетенция и срок полномочий органов управления Национальной палаты экологических аудиторских организаций, порядок принятия этими органами решений устанавливаются учредительными документами Национальной палаты экологических аудиторских организаций в соответствии с настоящим Кодексом и другими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Национальная палата экологических аудиторских организаций имеет специализированные органы, предусмотренные статьей 17 Закона Республики Казахстан "О саморегулировании".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Национальная палата экологических аудиторских организаций не вправе осуществлять деятельность и совершать действия, влекущие возникновение конфликта интересов Национальной палаты экологических аудиторских организаций и интересов ее членов или создающие угрозу возникновения такого конфликта.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предотвращению или урегулированию конфликта интересов устанавливаются правилами Национальной палаты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экологического законодательства Республики Казахстан Национальная палата экологических аудиторских организаций несет ответственность в соответствии с законами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89-1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89-1. Членство в Национальной палате экологических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члены Национальной палаты экологических аудиторских организаций могут быть приняты экологические аудиторские организации, соответствующие требованиям, установленным пунктом 3 настоящей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вступления и прекращения членства аудиторских экологических организаций в Национальной палате экологических аудиторских организаций определяется уставом Национальной палаты экологических аудиторских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вступительных и членских взносов определяется на общем собрании Национальной палаты экологических аудиторских организаций квалифицированным большинством и подлежит корректировке не чаще одного раза в год. Квалифицированное большинство определяется как не менее трех четвертей от общего числа голосов членов Национальной палаты экологических аудиторских организаций. Предельный размер вступительных и членских взносов составляет 500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Членство в Национальной палате экологических аудиторских организаций прекращается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заявлению члена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нарушения экологического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от участия в обеспечении имущественной ответственности и фондов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нарушений устава, стандартов, регламента, правил и требований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требованиям, предусмотренным статьей 89-1 настоящего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Требованиями к членству в Национальной палате экологических аудиторских организаций для экологических аудиторских организаций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экологической аудиторской организации не менее трех экологических аудиторов, являющихся работниками данной организации на основании трудовых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установленным Национальной палатой экологических аудиторских организаций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уплата взносов в Национальную палату экологических аудиторских организаций в установленных такой организацией размерах и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уплата взносов в компенсационный фонд Национальной палаты экологических аудиторских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проведении проверок хозяйственной и иной деятельности аудируемых субъектов I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Экологическая аудиторская организация вправе обжаловать действия Национальной палаты экологических аудиторских организаций по отказу в принятии в членство Национальной палаты экологических аудиторских организаций, исключению из членства в Национальной палате экологических аудиторских организаций в уполномоченный орган в области охраны окружающей среды или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Членство экологических аудиторских организаций в Национальной палате экологических аудиторских организаций является обязательным и осуществляется в соответствии с требованиями Национальной палаты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Членами Национальной палаты экологических аудиторских организаций могут быть иностранные экологические аудиторские организации, при условии создания экологических аудиторских организаций – резидентов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дополнить статьей 89-2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89-2. Компенсационный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палата экологических аудиторских организаций обеспечение своей имущественной ответственности и имущественной ответственности своих членов перед заказчиками и иными лицами осуществляет путем выплат из компенсационного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Компенсационным фондом Национальной палаты экологических аудиторских организаций является обособленное имущество, принадлежащее Национальной палате экологических аудиторских организаций на праве собственности и формируемое исключительно в денежной форме за счет обязательных взносов ее 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Обращение взыскания на компенсационный фонд производится в одном из следующих случаев: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признании Национальной палатой экологических аудиторских организаций обоснованности требований заказчика и иного лица и необходимости удовлетворения взыскания;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вступившего в законную силу решения суда или арбитража.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выплат из компенсационного фонда определяется правилами Национальной палаты экологических аудиторских организаций, если иное не предусмотрено законами Республики Казахстан или ее уставом.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компенсационного фонда Национальной палаты экологических аудиторских организаций отделены от другого имущества саморегулируемой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смешивания средств компенсационного фонда с иными средствами, принадлежащими Национальной палате экологических аудиторских организаций, а также при отражении в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компенсационного фонда размещаются на специальном расчетном счете Национальной палаты экологических аудиторских организаций.";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дополнить статьей 89-3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89-3. Контроль Национальной палаты экологических аудиторских организаций за деятельностью своих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палата экологических аудиторских организаций осуществляет контроль над своими членами в части соблюдения ими правил и стандартов Национальной палаты экологических аудиторских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проведения Национальной палатой экологических аудиторских организаций проверки является поступившая в Национальную палату экологических аудиторских организаций жалоба, содержащая доводы заявителя относительно того, как действия (бездействие) члена Национальной палаты экологических аудиторских организаций нарушают или могут нарушить права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организации и проведения проверок членов Национальной палаты экологических аудиторских организаций устанавливается правилами Национальной палаты экологических аудиторских организаций.";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дополнить статьей 89-4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89-4. Государственный контроль в сфере экологического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проведении проверки деятельности Национальной палаты экологических аудиторских организаций принимается уполномоченным органом в области охраны окружающей среды на основании заявлений физических и (или) юридических лиц о нарушениях Национальной палатой экологических аудиторских организаций и (или) еҰ членами требований настоящего Кодекса и иных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сфере экологического аудита осуществляется в форме внеплановой проверки в соответствии с Предпринимательским кодексом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статью 90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90. Права экологических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аудиторские организации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методы проведения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 проверять документацию, необходимую для выполнения условий договора на проведение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на договорной основе к участию в проведении экологического аудита специалистов различного профиля, кроме лиц, указанных в статье 92 настоящего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статью 91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91. Обязанности экологических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аудиторские организации обязаны: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сообщать о невозможности проведения экологического аудита вследствие обстоятельств, указанных в статье 92 настоящего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сохранность документов, полученных от аудируемого субъекта, а также составленных в процессе проведения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сообщать аудируемому субъекту о выявленном в результате экологического аудита несоответствии документов требованиям, установленным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конфиденциальность экологических аудиторских отчетов, а также сведений, полученных при проведении экологического аудита и составляющих предмет коммерческой или иной охраняемой законом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иные требования, вытекающие из обязательств по договору на проведение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оплачивать установленные Национальной палатой экологических аудиторских организаций вступительные и ежегодные членские взносы.";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статью 92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92. Ограничение права на проведение экологического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экологического аудита экологической аудиторской организацией: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заказчиков, чьим участником, кредитором является данная экологическая аудиторская организация;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исполнители которого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(или долями участия в уставном капитале) аудируемого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исполнители которого имеют личные имущественные интересы в аудируемом субъекте;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у экологической аудиторской организации имеются денежные обязательства перед аудируемым субъектом или у аудируемого субъекта перед ними, за исключением обязательств по проведению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экологическая аудиторская организация не является членом Национальной палаты экологических аудиторских организаций.";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статью 93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93. Права и обязанности аудируемого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Аудируемый субъект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принимать решение о выборе экологической аудиторской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экологической аудиторской организации исчерпывающую информацию о требованиях законодательства Республики Казахстан, касающихся проведения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знакомиться с нормативными правовыми актами, на которых основываются замечания и выводы экологической аудиторской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от экологической аудиторской организации рекомендации, информацию о выявленном несоответствии законодательству Республики Казахстан экологической отчетности и иных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отказаться от услуг экологической аудиторской организации в случае нарушения ею условий договора на проведение экологического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Аудируемый субъект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проведение обязательного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 экологической аудиторской организации для своевременного и качественного проведения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документацию и иную информацию, необходимую экологической аудиторской организации для проведения экологического аудита, давать разъяснения в устной или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достоверную отчетность о воздействии на окружающую среду и иные документы, необходимые для проведения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ограничивать деятельность экологической аудиторской организации, если иное не предусмотрено договором на проведение экологического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по требованию экологической аудиторской организации письменный запрос от своего имени в адрес третьих лиц для получения необходимой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оплату услуг экологической аудиторской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выполнять иные требования, вытекающие из обязательств по договору на проведение экологического аудита.";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статью 324 дополнить пунктами 4-1, 4-2, 4-3, 4-4 и 4-5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Палата экологических аудиторов в течение 6 месяцев после вступления настоящего Закона в силу должна быть реорганизована путем преобразования в Национальную палату экологических аудиторских организаций, основанную на обязательном членстве.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До образования Национальной палаты экологических аудиторских организаций ее функции осуществляются уполномоченным органом в области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4-3. По проводимым экологическим аудитам, находящимся на исполнении, должны быть приняты меры по их полному исполнению и окончанию в соответствии с требованиями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4-4. Лицензия на выполнение работ и оказание услуг в области охраны окружающей среды, в части экологического аудита для I категории хозяйственной и иной деятельности, по истечении 3 месяцев со дня введения в действие настоящего Кодекса считается недействительной.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аудиторские организации, имеющие лицензию на выполнение работ и оказание услуг в области охраны окружающей среды, в части экологического аудита для I категории хозяйственной и иной деятельности, имеют право внеочередного вступления в Национальную палату экологических аудиторских организаций без подтверждения требований, предусмотренных пунктом 3 статьи 89-1 настоящего Кодекса.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Экологические аудиторские организации обязаны в течение одного года со дня введения в действие настоящего Кодекса внести изменения в учредительные документы и организационные структуры в соответствии с требованиями настоящего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требований, предусмотренных настоящей статьей, экологические аудиторские организации ликвидируются в судебном порядке по заявлению уполномоченного органа в области охраны окружающей среды.".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19-II, ст. 102, 103, 105; № 20-IV, ст. 113; № 20-VII, ст. 115; № 21-I, 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ст. 66, 67, 68, 70, 72; № 12, ст. 87; № 22, cт. 116; № 23, ст. 118; № 24, ст. 124, 126, 131; 2017 г., № 1-2, ст. 3; № 9, ст. 17, 18, 21, 22; Закон Республики Казахстан от 15 июня 2017 года "О внесении изменений и дополнений в некоторые законодательные акты Республики Казахстан по вопросам растительного и животного мира", опубликованный в газетах "Егемен Қазақстан" и "Казахстанская правда" 19 июня 2017 г.):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397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397. Нарушение законодательства об экологическом аудите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Невыполнение требований законодательства о проведении обязательного экологического аудита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субъектов малого предпринимательства – в размере двадцати пяти, на субъектов среднего предпринимательства – в размере пятидесяти, на субъектов крупного предпринимательства – в размере двухсот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Составление экологическими аудиторскими организациями заведомо недостоверного экологического аудиторского отчета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в размере ста шестидесяти, на субъектов среднего предпринимательства – в размере двухсот пятидесяти, на субъектов крупного предпринимательства – в размере семисот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проверяемым лицом в ходе проведения экологического аудита заведомо недостоверной или неполной информации, приведшей к составлению недостоверного экологического аудиторского отчета,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или некоммерческие организации в размере двухсот пятидесяти, на субъектов среднего предпринимательства – в размере четырехсот, на субъектов крупного предпринимательства – в размере семисот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Действие, предусмотренное частью второй настоящей статьи, совершенное повторно в течение года после наложения административного взыскания,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среднего предпринимательства в размере четырехсот, на субъектов крупного предпринимательства – в размере одной тысячи месячных расчетных показателей.".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 № 10, ст. 52; № 11, ст. 65; № 14, ст. 84, 86; № 16, ст. 90; № 19-I, 19-II, ст. 96; № 21, ст. 122; № 23, ст. 143; 2015 г., № 1, ст. 2; 2015 г., № 7, cт. 33; № 10, cт. 50; № 19-II, ст. 102; № 20-IV, ст. 113; № 20-VII, ст. 115; № 22-I, ст. 143; № 22-V, ст. 156; № 23-II, ст. 170):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40) пункта 1 статьи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обеспечению организации проведения социологических исследований по определению степени удовлетворенности граждан уровнем и качеством оказываемой медицинской помощи через неправительственные организации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 по согласованию с уполномоченным органом по осуществлению координации деятельности государственных органов по формированию и реализации государственного социального заказа;".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Закон Республики Казахстан от 27 ноября 2000 года "Об административных процедурах" (Ведомости Парламента Республики Казахстан, 2000 г., № 20, ст. 379; 2004 г., № 5, ст. 29; 2007 г., № 12, ст. 86; № 19, ст. 147; 2008 г., № 21, ст. 97; 2009 г., № 15-16, ст. 74; № 18, ст. 84; 2010 г., № 5, ст. 23; № 7, ст. 29; № 17-18, ст. 111; 2011 г., № 1, ст. 2; № 7, ст. 54; № 11, ст. 102; № 12, ст. 111; № 15, ст. 118; 2012 г., № 8, ст. 64; № 13, ст. 91; № 15, ст. 97; 2013 г., № 1, ст. 3; № 5-6, ст. 30; № 14, ст. 72; 2014 г., № 10, ст. 52; № 19-І, 19-II, ст. 96; № 24, ст. 144; 2015 г., № 20-IV, ст. 113; № 21-ІІ, ст. 130; № 22-І, ст. 141; № 22-ІІ, ст. 145; № 22-V, ст. 156):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пунктами 2-13, 2-14, 2-15, 2-16, 2-17, 2-18, 2-19 и 2-20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"2-13. Под конкурентной средой понимается совокупность отраслей, субъектов предпринимательства и их объединений, саморегулируемых и неправительственных организаций в сегменте экономики страны, а также факторы, определяющие характер взаимоотношений между участниками рынка, за исключением субъектов квазигосударственного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2-14. Под уполномоченным органом в сфере развития системы государственного управления понимается центральный исполнительный орган, осуществляющий руководство и межотраслевую координацию по передаче функций центральных и местных исполнительных органов в конкурентную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2-15. Под исполнителями и потенциальными исполнителями функций понимаются субъекты предпринимательства и их объединения, саморегулируемые и неправительственные организации, соответственно реализующие и претендующие на реализацию функций центральных и местных исполнительных органов в порядке, установленном 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2-16. Под пользователями функций центральных и местных исполнительных органов понимаются физические и юридические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2-17. Под аутсорсингом функций понимается передача в конкурентную среду функций центральных и местных исполнительных органов по реализации конкретных функций государственных органов путем заключения контрактов.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2-18. Под мониторингом переданной функции (далее – мониторинг) понимается совокупность мероприятий, направленных на систематический и непрерывный сбор, обработку, анализ и оценку данных по реализации в конкурентной среде переданной функции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2-19. Под заинтересованными лицами понимаются субъекты предпринимательства и их объединения, саморегулируемые и неправительственные организации, права и обязанности которых затрагиваются настоящим Законом, и которые по мнению центральных и местных исполнительных органов способны оказывать содействие по вопросам передачи их функций в конкурентную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2-20. Под полной передачей функций понимается исключение из компетенции центрального и (или) местного исполнительного органа функции и передача ее реализации в саморегулирование, основанное на обязательном членстве, или в конкурентную среду за счет пользователей функции.";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9-3, 9-4, 9-5, 9-6, 9-7, 9-8, 9-9, 9-10, 9-11, 9-12, 9-13, 9-14, 9-15 и 9-16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9-3. Передача функций центральных и местных исполнительных органов в конкурентную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целями передачи функций центральных и местных исполнительных органов в конкурентную среду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и совершенствованию конкурентной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и качества реализации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системы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оптимизация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принципами передачи функций центральных и местных исполнительных органов в конкурентную среду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баланса интересов граждан, государства и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в равной мере защиты прав и законных интересов граждан, государства и бизнеса;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и эффективность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конструктивное и динамичное взаимодействие государства и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функций центральных и местных исполнительных органов в конкурентную среду осуществляется в соответствии с настоящим Законом, на ежегодной основе путем внесения соответствующих изменений и (или) дополнений в нормативные правовые акты Республики Казахстан на основании рекомендаций Комиссии по вопросам передачи функций государственных органов в конкурентную среду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функций центральных и местных исполнительных органов в конкурентную среду осуществляется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аутсорсинга в порядке, определенном уполномоченным органом в сфере развития системы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задания в соответствии с бюджетным законодательством Республики Казахстан, за исключением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государственного социального заказа в соответствии с законодательством Республики Казахстан о государственном социальном заказе;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за счет пользователей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введения саморегулирования, основанного на обязательном членстве (участии), в соответствии с законодательством Республики Казахстан о саморегулировании.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Полной передаче в конкурентную среду подлежат функции центральных и местных исполнительных органов, передаваемые путем саморегулирования, основанного на обязательном членстве, и за счет пользователей функций. Частичной передаче подлежат функции центральных и местных исполнительных органов путем государственного социального заказа, аутсорсинга и государственного задания.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функций центрального и местного исполнительного органа, предлагаемых к передаче в конкурентную среду, осуществляется в соответствии с методикой отбора функций центральных и местных исполнительных органов для передачи в конкурентную среду, определяемой уполномоченным органом в сфере развития системы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критериями отбора функций государственных органов для передачи в конкурентную среду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возможность повышения качества реализации функций с учетом интересов и потребностей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готовность рынка или наличие конкурентной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потенциальная возможность развития рынка.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отбора функций центрального и местного исполнительного органа, предлагаемых к передаче в конкурентную среду, осуществляется расчет стоимости функции в соответствии с методикой определения стоимости функции центрального и местного исполнительного органа, предлагаемой для передачи в конкурентную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информирования пользователей функций и конкурентной среды на сайте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функций центральных и (или) местных исполнительных органов, предлагаемых к передаче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функций центральных и (или) местных исполнительных органов, переданных в конкурентную среду, с указанием нормативного правового акта, которым они переданы;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Комиссии, результаты мониторинга и перечень функций центральных и (или) местных исполнительных органов, которые возвращены в компетенцию центрального и (или) местного исполнительного органа по итогам мониторинга переданных в конкурентную среду функций центральных и местных исполнительных органов, с указанием нормативного правового акта, которым они возвращены.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за реализацией функций государственных органов, переданных в конкурентную среду, проводится в соответствии со статьей 9-9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Анализ готовности рынка для реализации функций центральных и местных исполнительных органов, предлагаемых к передаче в конкурентную среду, проводится в соответствии с методикой проведения анализа готовности рынка по функциям центральных и местных исполнительных органов, предлагаемых для передачи в конкурентную среду, определяемой уполномоченным органом в сфере развития системы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рассматриваются к передаче в конкурентную среду функции, направленные на защиту в сферах национальной, информационной безопасности, государственных секретов, обеспечение обороны, охрану общественного порядка, конституционного строя, прав и свобод человека, здоровья и нравственности населения, миграции, вывоза капитала, государственной статистики, осуществление высшего надзора, досудебного производства по уголовному делу, правосудия, оперативно-розыскной деятельности и прочие функции, имеющие впоследствии политический риск.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9-4. Передача функций в конкурентную среду путем аутсорсинга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Функции центральных и местных исполнительных органов передаются в конкурентную среду для их реализации путем аутсорсинга на возмездной основе через заключение контракта в соответствии с законодательством Республики Казахстан в сфере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аутсорсинга утверждается уполномоченным органом в сфере развития системы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9-5. Передача функций в конкурентную среду путем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задания, предусмотренным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настоящей статьи не распространяется на выполнение государственного задания субъектами квазигосударственного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гражданско-правовой сделки между администратором республиканской бюджетной программы и исполнителем государственного задания с указанием в сделке показателей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государственного задания включает подготовку предложений и обоснований на осуществление функций центральных исполнительных органов в форме государственного задания. Предложения и обоснование для реализации функций центральных исполнительных органов, передаваемых в конкурентную среду в форме государственного задания, выносятся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9-6. Передача функций в конкурентную среду путем государственного социального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функций в конкурентную среду путем государственного социального заказа осуществляется в соответствии с Законом Республики Казахстан "О государственном социальном заказе, грантах и премиях для неправительственных организаций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9-7. Передача функций в конкурентную среду за счет пользователей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Функции центральных и местных исполнительных органов передаются в конкурентную среду полностью путем исключения функций из компетенции государственных органов и осуществляются далее за счет пользователей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полной передаче функций их осуществление в конкурентной среде должно быть публичным и открытым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9-8. Передача функций в саморегулирование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функций в саморегулируемые организации, основанные на обязательном членстве (участии) в сфере предпринимательской или профессиональной деятельности, обеспечивается после подтверждения готовности саморегулируемой организации к осуществлению функций через проведение анализа готовности рынка.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введение саморегулирования, основанного на обязательном членстве (участии).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и стандарты по вопросам саморегулирования, основанного на обязательном членстве (участии), разрабатываемые саморегулируемыми организациями, согласовываются с регулирующими центральными исполнительными органами и Национальной палатой предпринимателей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и надзор за деятельностью саморегулируемых организаций осуществляются в порядке, установленном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9-9. Мониторинг функций центральных и местных исполнительных органов, переданных в конкурентную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мониторинга является наблюдение за осуществлением в конкурентной среде переданной функции центрального или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мониторинга используются центральным или местным исполнительным органом для сравнения, проведения анализа ключевых показателей реализации в конкурентной среде функции государственного органа и принятия соответствующих решений и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центральных и местных исполнительных органов, за исключением мониторинга реализации государственного социального заказа, основывается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анализе периодической информации от конкурентной среды, Национальной палаты предпринимателей Республики Казахстан о реализации функций центральных и местных исполнительных органов, переданных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анализе сообщений, заявлений, поступивших от граждан Республики Казахстан по функциям, реализуемым в конкурентной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системе сбора и анализа данных о функциях, переданных на реализацию конкурентной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анализе готовности рынка, проводимом центральными и местными исполнительными органами и иными заинтересованными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переданных в конкурентную среду функций проводится центральными и местными исполнительными органами и иными заинтересованными лицами в соответствии с 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переданных в конкурентную среду функций центральных и местных исполнительных органов также проводится Национальной палатой предпринимателей Республики Казахстан, за исключением мониторинга функций государственных органов, переданных в Национальную палату предпринимателей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функций, переданных путем государственного социального заказа, проводится в соответствии с правилами проведения мониторинга реализации государственного социального заказа, определяемыми уполномоченным органом в сфере взаимодействия с неправительственными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функций, переданных путем аутсорсинга, государственного задания и полной передачи (за счет средств пользователей функций), проводится на основании критериев результативности и процесса в соответствии с правилами проведения мониторинга за реализацией в конкурентной среде переданных функций центральных и местных исполнительных органов, определяемыми уполномоченным органом в сфере развития системы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результативности определяет достижение установленных центральным и (или) местным исполнительным органом ключевых показателей реализации функции в конкурентной среде.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процесса определяет оценку реализации в конкурентной среде переданных функций центральных и местных исполнительных органов на основе информации от конкурентной среды, Национальной палаты предпринимателей Республики Казахстан, анализа обращений физических и юридических лиц по функциям центральных и (или) местных исполнительных органов, реализуемым в конкурентной среде.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мониторинга центральные и (или) местные исполнительные органы вправе запрашивать у исполнителей функций необходимую информацию, относящуюся к сфере оказания функций центральных и местных исполнительных органов,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по результатам мониторинга центральный и (или) местный исполнительный орган установил некачественную реализацию функции в конкурентной среде, центральный и (или) местный исполнительный орган уведомляет в течение десяти рабочих дней уполномоченный орган в сфере развития государственного управления и Национальную палату предпринимателей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сфере развития государственного управления совместно с Национальной палатой предпринимателей Республики Казахстан в течение пятнадцати рабочих дней с момента уведомления выносит вопрос о некачественной реализации функции в конкурентной среде на рассмотрение Комиссии с предложениями по принятию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рекомендаций Комиссии центральный и местный исполнительный орган совместно с уполномоченным органом в сфере развития государственного управления, Национальной палатой предпринимателей Республики Казахстан обеспечивают возврат функции из конкурентной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Возврат функций центральных и (или) местных исполнительных органов, переданных в конкурентную среду путем государственного социального заказа, аутсорсинга и государственного задания, обеспечивается на основании рекомендаций Комиссии путем расторжения договора, контракта, заключенного с исполнителем функций, в порядке, предусмотренном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рекомендации Комиссии центральный и (или) местный исполнительный орган инициируют обращение в Правительство Республики Казахстан с предложением о разработке соответствующего законопроекта, необходимого для обеспечения возврата функций в центральный или местный исполнительный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одобрения предложения, предусмотренного настоящим пунктом, центральным исполнительным органом соответствующей сферы деятельности разрабатывается законопроект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центральных и (или) местных исполнительных органов, переданные в конкурентную среду за счет пользователей функций, подлежат возврату в компетенцию центральных и (или) местных исполнительных органов только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недостижения целей саморегулирования, основанного на обязательном членстве (участии), разрешительный или уведомительный порядок подлежит отмене в соответствии с Предпринимательским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9-10.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по передаче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иные функции, возложенные на него Конституцией Республики Казахстан,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9-11. Компетенция уполномоченного органа в сфере развития системы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развития системы государственного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по вопросам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на ежегодной основе Правительство Республики Казахстан о результатах проводимой работы по передаче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осуществления аутсорсинга;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порядок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отбора функций центральных и местных исполнительных органов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методику определения стоимости функции центральных и местных исполнительных органов, предлагаемой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проведения анализа готовности рынка по функциям центральных и местных исполнительных органов, предлагаемым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проведения мониторинга за реализацией в конкурентной среде переданных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методическую помощь и координацию деятельности государственных органов по вопросам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подготавливает и выдает экспертные заключения центральным и местным исполнительным органам на проведенные ими анализ готовности рынка в соответствии с методикой проведения анализа готовности рынка по функциям центральных и местных исполнительных органов, предлагаемым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экспертизу результатов отбора функций, предлагаемых центральными и местными исполнительными органами к передаче в конкурентную среду,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9-12. Компетенция центральных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исполнительные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на ежегодной основе совместно с заинтересованными лицами отбор функций для передачи в конкурентную среду в курируемой отрасли (сфере);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совместно с заинтересованными лицами анализ готовности рынка по функциям, предлагаемым к передаче в конкурентную среду в курируемой отрасли (сфере);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совместно с заинтересованными лицами мониторинг переданных в конкурентную среду функций в курируемой отрасли (сфере);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предложения по вопросам передачи функций центральных и местных исполнительных органов в конкурентную среду в уполномоченный орган в сфере развития системы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проекты нормативных правовых актов по вопросам передачи функций в конкурентную среду в курируемой отрасли (сфере), а также возврата функций из конкурентной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меры, направленные на восстановление нарушенных прав, свобод и законных интересов пользователей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ознакамливают исполнителей и потенциальных исполнителей функций с результатами мониторинга переданных в конкурентную среду функций центральных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на ежегодной основе совместно с заинтересованными лицами отбор функций для передачи в конкурентную среду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совместно с заинтересованными лицами анализ готовности рынка по функциям, предлагаемым к передаче в конкурентную среду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совместно с заинтересованными лицами мониторинг переданных в конкурентную среду функций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пользователей функций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ознакамливают исполнителей и потенциальных исполнителей функций с результатами мониторинга переданных в конкурентную среду функций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9-13. Компетенция Национальной палаты предпринимателей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палата предпринимателей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опубликовывает по согласованию с уполномоченным органом в сфере развития системы государственного управления перечень функций, предлагаемых к передаче в конкурентную среду, и иные сведения по вопросам передачи функций центральных и местных исполнительных органов в конкурентную среду на своем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уполномоченный орган в сфере развития системы государственного управления, центральные и местные исполнительные органы предложения по вопросам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привлекается к проведению мониторинга переданных в конкурентную среду функций центральных и местных исполнительных органов, за исключением функций государственных органов, переданных в Национальную палату предпринимателей Республики Казахстан, на основании рекомендации Комиссии, в соответствии с порядком, предусмотренным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участие в рассмотрении вопроса о некачественной реализации функции центрального и (или) местного исполнительного органа в конкурентной среде.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9-14. Взаимодействие центральных и местных исполнительных органов с Национальной палатой предпринимателей Республики Казахстан по вопросу передачи функций государственных органов в конкурентную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палата предпринимателей Республики Казахстан взаимодействует с центральными и местными исполнительными органами в порядке, предусмотренном настоящим Законом, иными нормативными правовыми актами Республики Казахстан, в том числе посредством участия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отборе функций центральных и местных исполнительных органов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проведении анализа готовности рынка по функциям центральных и местных исполнительных органов, предлагаемым к передаче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возврате функции из конкурентной среды, в отношении саморегулирования, которое может быть отменено или иным образом пересмотрено.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9-15. Права и обязанности исполнителей и потенциальных исполнителей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 и потенциальный исполнитель функций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с запросом в центральные или местные исполнительные органы за информацией, необходимой для реализации переданных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проводить, в том числе по согласованию с Национальной палатой предпринимателей Республики Казахстан, альтернативный анализ готовности рынка по функциям центральных и местных исполнительных органов, предлагаемым к передаче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вносить, в том числе по согласованию с Национальной палатой предпринимателей Республики Казахстан, предложения в уполномоченный орган в сфере развития системы государственного управления, центральные исполнительные органы по вопросам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проведении анализа готовности рынка по функциям центральных и местных исполнительных органов, предлагаемым к передаче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проведении отбора функций центральных и местных исполнительных органов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знакомиться с результатами мониторинга переданных в конкурентную среду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позднее 10 рабочих дней с даты получения результатов мониторинга, переданных в конкурентную среду функций центральных и местных исполнительных органов, представлять письменные пояснения о несогласии с результатами мониторинга, либо план мероприятий по устранению замечаний, подлежащие рассмотрению на Комиссии. Представленные исполнителем функций письменные пояснения и иные документы по устранению замечаний прилагаются к материалам, подлежащим рассмотрению на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 и потенциальный исполнитель функций обязаны: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создавать условия для качественного осуществления переданных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переданных в конкурентную среду функций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центральным и местным исполнительным органам, Национальной палате предпринимателей Республики Казахстан информацию и (или) документы, необходимые для проведения мониторинга переданных в конкурентную среду функций центральных и (или)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пользователям функций полную и достоверную информацию о порядке оказания переданных в конкурентную среду функций центральных и местных исполнительных органов в доступной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меры, направленные на восстановление нарушенных прав, свобод и законных интересов пользователей функций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9-16. Деятельность и функции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и рекомендаций по вопросам передачи функций центральных и местных исполнительных органов в конкурентную среду и саморегулируемым организациям, выполнения других, определяемых Правительством Республики Казахстан задач и функций, создается консультативно-совещательный орган –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могут входить депутаты Мажилиса Парламента Республики Казахстан, представители центральных исполнительных органов, Национальной палаты предпринимателей Республики Казахстан, субъектов предпринимательства и неправительственных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совместно с центральными и местными исполнительными органами предложения по вопросу передачи функций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Правительство Республики Казахстан предложения и рекомендации по передаче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 по возврату функций центральных и местных исполнительных органов из конкурентной среды на основе предложений уполномоченного органа в сфере развития системы государственного управления, Национальной палаты предпринимателей Республики Казахстан и направляет их в Правительство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деятельности Комиссии размещается на официальном интернет-ресурсе уполномоченного органа в сфере развития системы государственного управления не реже одного раза в полугодие.";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23-1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23-1. Ответственность за нарушение законодательства Республики Казахстан о передаче функций государственных органов в конкурентную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передаче функций государственных органов в конкурентную среду, в том числе некачественное и несвоевременное выполнение, необоснованное повышение стоимости переданных функций, влечет ответственность в соответствии с законами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(Ведомости Парламента Республики Казахстан, 2005 г., № 6, ст. 8; 2011 г., № 21, ст. 171; 2012 г., № 5, ст. 35; 2013 г., № 5-6, ст. 30; 2014 г., № 3, ст. 21, 2015 г., № 23-I, cт. 166):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2) статьи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государственный социальный заказ – форма реализации социальных программ, социальных проектов, функций центральных и местных исполнительных органов, переданных для реализации в конкурентную среду и направленных на решение задач в социальной сфере, выполняемых неправительственными организациями за счет бюджетных средств;";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6 дополнить пунктом 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Реализация функций центральных и местных исполнительных органов, переданных в конкурентную среду посредством государственного социального заказа, осуществляется в соответствии с законодательством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статьей 6-4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6-4. Права и обязанности неправительственных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Неправительственная организация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с запросом в центральные и местные исполнительные органы за информацией, необходимой для реализации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уполномоченный орган в сфере взаимодействия с неправительственными организациями, уполномоченный орган в сфере развития системы государственного управления, государственные органы по вопросам формирования и реализации государственного социального заказа.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Неправительственная организация обязана: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центральным и местным исполнительным органам информацию и документы, необходимые для проведения мониторинга за реализацией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 для качественной реализации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физическим и юридическим лицам полную и достоверную информацию о реализации государственного социального заказа в доступной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жалобы физических и юридических лиц в рамках реализации государственного социального заказа.".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Закон Республики Казахстан от 4 июля 2013 года "О Национальной палате предпринимателей Республики Казахстан" (Ведомости Парламента Республики Казахстан, 2013 г., № 15, ст. 80; 2014 г., № 12, ст. 82; № 21, ст. 122; № 23, ст. 143; 2015 г., № 20-IV, cт. 113; № 21-I, cт. 128):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1 статьи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Национальная палата осуществляет функции, предусмотренные настоящим Законом и иными законодательными актами Республики Казахстан по вопросам передачи функций государственных органов в конкурентную среду.";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разработку и внесение в Правительство Республики Казахстан предложений по поэтапной передаче в конкурентную среду функций центральных и местных исполнительных органов в сфере предпринимательской деятельности, за исключением функций государственного регулирования деятельности финансовых организаций и финансового рынка;";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4-2), 4-3), 4-4), 4-5), 4-6), 4-7) и 4-8)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координирует работу субъектов предпринимательства и их объединений по вопросу передачи функций центральных и местных исполнительных органов в конкурентную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осуществляет совместно с центральными и местными исполнительными органами отбор функций для передачи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опубликовывает по согласованию с уполномоченным органом в сфере развития системы государственного управления перечень функций, предлагаемых к передаче в конкурентную среду, и иные сведения по вопросам передачи функций центральных и местных исполнительных органов в конкурентную среду на своем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принимает участие в проведении анализа готовности рынка по функциям центральных и местных исполнительных органов, предлагаемым к передаче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привлекается к проведению мониторинга переданных в конкурентную среду функций центральных и местных исполнительных органов, за исключением функций государственных органов, переданных в Национальную палату предпринимателей Республики Казахстан, на основании рекомендаций Комиссии по вопросам передачи функций государственных органов в конкурентную среду, в соответствии с порядком, предусмотренным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4-6) принимает участие в рассмотрении вопроса о некачественной реализации функции центрального и местного исполнительного органа в конкурентной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4-7) вносит в уполномоченный орган в сфере развития системы государственного управления, центральные и местные исполнительные органы предложения по вопросам передачи функций центральных и местных исполнительных органов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4-8) принимает участие в вопросах возврата функции центрального и местного исполнительного органа из конкурентной среды, в том числе в отношении саморегулирования, которое может быть отменено или иным образом пересмотрено.".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 51; № 19-I, 19-II, ст. 96; № 23, ст. 143; 2015 г., № 2, ст. 3; № 8, ст. 45; № 9, ст. 46; № 11, cт.57; № 16, ст. 79; № 19-II, ст. 103; № 20-IV, ст. 113; № 21-I, ст. 128; № 21-III, ст. 135; № 22-II, ст. 144, 145; № 22-V, ст. 156, 158; № 22-VI, ст. 159; № 23-I, ст. 169; 2016 г., № 1, ст. 2,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84,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4222"/>
        <w:gridCol w:w="4332"/>
        <w:gridCol w:w="1541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выполнение работ и оказание услуг в области охраны окружающей среды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Природоохранное проектирование, нормирование для I категории хозяйственной и иной деятельности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