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c354b" w14:textId="53c3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усиления защиты права собственности и арбитража"</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2017 года № 612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усиления защиты права собственности и арбитража".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 А К О Н</w:t>
      </w:r>
      <w:r>
        <w:br/>
      </w:r>
      <w:r>
        <w:rPr>
          <w:rFonts w:ascii="Times New Roman"/>
          <w:b/>
          <w:i w:val="false"/>
          <w:color w:val="000000"/>
        </w:rPr>
        <w:t xml:space="preserve">РЕСПУБЛИКИ КАЗАХСТАН О внесении изменений и дополнений в некоторые законодательные акты Республики Казахстан по вопросам усиления защиты права собственности и арбитража </w:t>
      </w:r>
    </w:p>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w:t>
      </w:r>
    </w:p>
    <w:p>
      <w:pPr>
        <w:spacing w:after="0"/>
        <w:ind w:left="0"/>
        <w:jc w:val="both"/>
      </w:pPr>
      <w:r>
        <w:rPr>
          <w:rFonts w:ascii="Times New Roman"/>
          <w:b w:val="false"/>
          <w:i w:val="false"/>
          <w:color w:val="000000"/>
          <w:sz w:val="28"/>
        </w:rPr>
        <w:t xml:space="preserve">
      2015 г., № 7, ст. 34; № 8, ст. 42, 45; № 13, ст. 68; № 15, ст. 78; № 16, ст. 79; № 20-I, ст. 110; № 20-IV, ст. 113; № 20-VII, ст. 115; № 21-I, ст. 128; № 22-I, ст. 140, 143; № 22-V, ст. 156; № 22-VI ст. 159; 2016 г., № 7-II, ст. 55; № 8-II, ст. 70; № 12, ст. 87; Закон Республики Казахстан 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опубликованный в газетах "Егемен Қазақстан" и "Казахстанская правда" 1 марта 2017 г.): </w:t>
      </w:r>
    </w:p>
    <w:p>
      <w:pPr>
        <w:spacing w:after="0"/>
        <w:ind w:left="0"/>
        <w:jc w:val="both"/>
      </w:pPr>
      <w:r>
        <w:rPr>
          <w:rFonts w:ascii="Times New Roman"/>
          <w:b w:val="false"/>
          <w:i w:val="false"/>
          <w:color w:val="000000"/>
          <w:sz w:val="28"/>
        </w:rPr>
        <w:t xml:space="preserve">
      1) статью 82 изложить в следующей редакции: </w:t>
      </w:r>
    </w:p>
    <w:p>
      <w:pPr>
        <w:spacing w:after="0"/>
        <w:ind w:left="0"/>
        <w:jc w:val="both"/>
      </w:pPr>
      <w:r>
        <w:rPr>
          <w:rFonts w:ascii="Times New Roman"/>
          <w:b w:val="false"/>
          <w:i w:val="false"/>
          <w:color w:val="000000"/>
          <w:sz w:val="28"/>
        </w:rPr>
        <w:t>
      "Статья 82. Принудительный выкуп доли у участника товарищества с ограниченной ответственностью</w:t>
      </w:r>
    </w:p>
    <w:p>
      <w:pPr>
        <w:spacing w:after="0"/>
        <w:ind w:left="0"/>
        <w:jc w:val="both"/>
      </w:pPr>
      <w:r>
        <w:rPr>
          <w:rFonts w:ascii="Times New Roman"/>
          <w:b w:val="false"/>
          <w:i w:val="false"/>
          <w:color w:val="000000"/>
          <w:sz w:val="28"/>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устранение последствий которого для товарищества или его участников становится затруднительным или невозможным (существенный вред), товарищество вправе по суду требовать принудительного выкупа доли такого участника в порядке, установленном Законом "О товариществах с ограниченной и дополнительной ответственностью"."; </w:t>
      </w:r>
    </w:p>
    <w:p>
      <w:pPr>
        <w:spacing w:after="0"/>
        <w:ind w:left="0"/>
        <w:jc w:val="both"/>
      </w:pPr>
      <w:r>
        <w:rPr>
          <w:rFonts w:ascii="Times New Roman"/>
          <w:b w:val="false"/>
          <w:i w:val="false"/>
          <w:color w:val="000000"/>
          <w:sz w:val="28"/>
        </w:rPr>
        <w:t>
      2) в статье 291:</w:t>
      </w:r>
    </w:p>
    <w:p>
      <w:pPr>
        <w:spacing w:after="0"/>
        <w:ind w:left="0"/>
        <w:jc w:val="both"/>
      </w:pPr>
      <w:r>
        <w:rPr>
          <w:rFonts w:ascii="Times New Roman"/>
          <w:b w:val="false"/>
          <w:i w:val="false"/>
          <w:color w:val="000000"/>
          <w:sz w:val="28"/>
        </w:rPr>
        <w:t>
      пункт 1 дополнить частью второй следующего содержания:</w:t>
      </w:r>
    </w:p>
    <w:p>
      <w:pPr>
        <w:spacing w:after="0"/>
        <w:ind w:left="0"/>
        <w:jc w:val="both"/>
      </w:pPr>
      <w:r>
        <w:rPr>
          <w:rFonts w:ascii="Times New Roman"/>
          <w:b w:val="false"/>
          <w:i w:val="false"/>
          <w:color w:val="000000"/>
          <w:sz w:val="28"/>
        </w:rPr>
        <w:t>
      "Должник также вправе разместить причитающиеся с него деньги на условиях депозита на имя нотариуса во исполнение обязательств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p>
      <w:pPr>
        <w:spacing w:after="0"/>
        <w:ind w:left="0"/>
        <w:jc w:val="both"/>
      </w:pPr>
      <w:r>
        <w:rPr>
          <w:rFonts w:ascii="Times New Roman"/>
          <w:b w:val="false"/>
          <w:i w:val="false"/>
          <w:color w:val="000000"/>
          <w:sz w:val="28"/>
        </w:rPr>
        <w:t>
      пункт 2 дополнить частью третьей следующего содержания:</w:t>
      </w:r>
    </w:p>
    <w:p>
      <w:pPr>
        <w:spacing w:after="0"/>
        <w:ind w:left="0"/>
        <w:jc w:val="both"/>
      </w:pPr>
      <w:r>
        <w:rPr>
          <w:rFonts w:ascii="Times New Roman"/>
          <w:b w:val="false"/>
          <w:i w:val="false"/>
          <w:color w:val="000000"/>
          <w:sz w:val="28"/>
        </w:rPr>
        <w:t>
      "Условия размещения должником денег и ценных бумаг, выдачи их кредитору и другие условия депозита и хранения устанавливаются законодательством о нотариате.";</w:t>
      </w:r>
    </w:p>
    <w:p>
      <w:pPr>
        <w:spacing w:after="0"/>
        <w:ind w:left="0"/>
        <w:jc w:val="both"/>
      </w:pPr>
      <w:r>
        <w:rPr>
          <w:rFonts w:ascii="Times New Roman"/>
          <w:b w:val="false"/>
          <w:i w:val="false"/>
          <w:color w:val="000000"/>
          <w:sz w:val="28"/>
        </w:rPr>
        <w:t>
      3) в статье 328:</w:t>
      </w:r>
    </w:p>
    <w:p>
      <w:pPr>
        <w:spacing w:after="0"/>
        <w:ind w:left="0"/>
        <w:jc w:val="both"/>
      </w:pPr>
      <w:r>
        <w:rPr>
          <w:rFonts w:ascii="Times New Roman"/>
          <w:b w:val="false"/>
          <w:i w:val="false"/>
          <w:color w:val="000000"/>
          <w:sz w:val="28"/>
        </w:rPr>
        <w:t xml:space="preserve">
      в подпункте 1) пункта 1 после слов "предоставление краткосрочных займов" дополнить словами "на срок не более одного года"; </w:t>
      </w:r>
    </w:p>
    <w:p>
      <w:pPr>
        <w:spacing w:after="0"/>
        <w:ind w:left="0"/>
        <w:jc w:val="both"/>
      </w:pPr>
      <w:r>
        <w:rPr>
          <w:rFonts w:ascii="Times New Roman"/>
          <w:b w:val="false"/>
          <w:i w:val="false"/>
          <w:color w:val="000000"/>
          <w:sz w:val="28"/>
        </w:rPr>
        <w:t xml:space="preserve">
      дополнить пунктом 2-1 следующего содержания: </w:t>
      </w:r>
    </w:p>
    <w:p>
      <w:pPr>
        <w:spacing w:after="0"/>
        <w:ind w:left="0"/>
        <w:jc w:val="both"/>
      </w:pPr>
      <w:r>
        <w:rPr>
          <w:rFonts w:ascii="Times New Roman"/>
          <w:b w:val="false"/>
          <w:i w:val="false"/>
          <w:color w:val="000000"/>
          <w:sz w:val="28"/>
        </w:rPr>
        <w:t>
      "2-1. Договор о залоге вещей в ломбарде прекращается в связи с реализацией предмета залога.".</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2015 г., № 7, ст. 34; № 8, ст. 42, 45; № 13, ст. 68; № 15, ст. 78; № 19-I, ст. 100; № 19-ІІ, ст. 102; № 20-VII, ст. 117, 119; № 22-I, ст. 143; № 22-II, ст. 145; № 22-III, ст. 149; № 22-VI, ст. 159; № 22-VII, ст. 161; 2016 г., № 7-I, ст. 49; № 7-II, ст. 53; № 8-I, ст. 62; № 12, ст. 87; № 24, ст. 126; 2017 г., № 4, ст. 7;Закон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3 июля 2017 г.): </w:t>
      </w:r>
    </w:p>
    <w:p>
      <w:pPr>
        <w:spacing w:after="0"/>
        <w:ind w:left="0"/>
        <w:jc w:val="both"/>
      </w:pPr>
      <w:r>
        <w:rPr>
          <w:rFonts w:ascii="Times New Roman"/>
          <w:b w:val="false"/>
          <w:i w:val="false"/>
          <w:color w:val="000000"/>
          <w:sz w:val="28"/>
        </w:rPr>
        <w:t xml:space="preserve">
      1) в пункте 2 статьи 1068 после слов "наследников, указанных в статьях" дополнить цифрами "1061"; </w:t>
      </w:r>
    </w:p>
    <w:p>
      <w:pPr>
        <w:spacing w:after="0"/>
        <w:ind w:left="0"/>
        <w:jc w:val="both"/>
      </w:pPr>
      <w:r>
        <w:rPr>
          <w:rFonts w:ascii="Times New Roman"/>
          <w:b w:val="false"/>
          <w:i w:val="false"/>
          <w:color w:val="000000"/>
          <w:sz w:val="28"/>
        </w:rPr>
        <w:t>
      2) пункт 1 статьи 1079 изложить в следующей редакции:</w:t>
      </w:r>
    </w:p>
    <w:p>
      <w:pPr>
        <w:spacing w:after="0"/>
        <w:ind w:left="0"/>
        <w:jc w:val="both"/>
      </w:pPr>
      <w:r>
        <w:rPr>
          <w:rFonts w:ascii="Times New Roman"/>
          <w:b w:val="false"/>
          <w:i w:val="false"/>
          <w:color w:val="000000"/>
          <w:sz w:val="28"/>
        </w:rPr>
        <w:t xml:space="preserve">
      "1. В случае непринятия наследником наследства, отказа наследника от наследства либо устранения его от наследования как недостойного наследника,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p>
    <w:p>
      <w:pPr>
        <w:spacing w:after="0"/>
        <w:ind w:left="0"/>
        <w:jc w:val="both"/>
      </w:pPr>
      <w:r>
        <w:rPr>
          <w:rFonts w:ascii="Times New Roman"/>
          <w:b w:val="false"/>
          <w:i w:val="false"/>
          <w:color w:val="000000"/>
          <w:sz w:val="28"/>
        </w:rPr>
        <w:t>
       Если наследодатель завещал все имущество назначенным им наследникам, часть наследства, причитавшаяся отказавшемуся от наследства или отпавшему по иным указанным в абзаце первом настоящего пункта основаниям наследнику, в случае смерти наследника по завещанию ранее наследодателя,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19-I, 19-II, ст. 96; № 21, ст. 118, 122; № 23, ст. 143; № 24, ст. 145; 2015 г., № 8, ст. 42; № 11, ст. 57; № 19-I, ст. 99, 101; № 19-II, ст. 103; № 20-IV, ст. 113; № 20-VII, ст. 115, 117; № 21-I, ст. 124, 126; № 22-II, ст. 145; № 22-VI, ст. 159; 2016 г., № 6, ст. 45; № 7-II, ст. 53, 56; № 8-II, ст. 72; № 10, cт. 79; 2017 г., № 3, ст. 6; № 4, ст. 7; Закон Республики Казахстан от 15 июня 2017 года "О внесении изменений и дополнений в некоторые законодательные акты Республики Казахстан по вопросам растительного и животного мира", опубликованный в газетах "ЕгеменҚазақстан" и "Казахстанская правда" 19 июня 2017 г.; Закон Республики Казахстан от 3 июля 2017 года "О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 опубликованный в газетах "ЕгеменҚазақстан" и "Казахстанская правда" 14 июля 2017 г.; Закон Республики Казахстан от 11 июля 2017 года "О внесении изменений и дополнений в некоторые законодательные акты Республики Казахстан по вопросам электроэнергетики", опубликованный в газетах "ЕгеменҚазақстан" и "Казахстанская правда" 13 июля 2017 г.):</w:t>
      </w:r>
    </w:p>
    <w:p>
      <w:pPr>
        <w:spacing w:after="0"/>
        <w:ind w:left="0"/>
        <w:jc w:val="both"/>
      </w:pPr>
      <w:r>
        <w:rPr>
          <w:rFonts w:ascii="Times New Roman"/>
          <w:b w:val="false"/>
          <w:i w:val="false"/>
          <w:color w:val="000000"/>
          <w:sz w:val="28"/>
        </w:rPr>
        <w:t>
      1) в статье 84:</w:t>
      </w:r>
    </w:p>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"1. Земельный участок может быть принудительно отчужден для государственных нужд в исключительных случаях при условии равноценного возмещения имущества с согласия собственника или негосударственного землепользователя либо по решению суда.";</w:t>
      </w:r>
    </w:p>
    <w:p>
      <w:pPr>
        <w:spacing w:after="0"/>
        <w:ind w:left="0"/>
        <w:jc w:val="both"/>
      </w:pPr>
      <w:r>
        <w:rPr>
          <w:rFonts w:ascii="Times New Roman"/>
          <w:b w:val="false"/>
          <w:i w:val="false"/>
          <w:color w:val="000000"/>
          <w:sz w:val="28"/>
        </w:rPr>
        <w:t xml:space="preserve">
       дополнить пунктом 1-1 следующего содержания: </w:t>
      </w:r>
    </w:p>
    <w:p>
      <w:pPr>
        <w:spacing w:after="0"/>
        <w:ind w:left="0"/>
        <w:jc w:val="both"/>
      </w:pPr>
      <w:r>
        <w:rPr>
          <w:rFonts w:ascii="Times New Roman"/>
          <w:b w:val="false"/>
          <w:i w:val="false"/>
          <w:color w:val="000000"/>
          <w:sz w:val="28"/>
        </w:rPr>
        <w:t xml:space="preserve">
      "1-1. Под исключительными случаями понимается отсутствие иного способа удовлетворения государственных нужд."; </w:t>
      </w:r>
    </w:p>
    <w:p>
      <w:pPr>
        <w:spacing w:after="0"/>
        <w:ind w:left="0"/>
        <w:jc w:val="both"/>
      </w:pPr>
      <w:r>
        <w:rPr>
          <w:rFonts w:ascii="Times New Roman"/>
          <w:b w:val="false"/>
          <w:i w:val="false"/>
          <w:color w:val="000000"/>
          <w:sz w:val="28"/>
        </w:rPr>
        <w:t xml:space="preserve">
      абзац первый пункта 2 изложить в следующей редакции: </w:t>
      </w:r>
    </w:p>
    <w:p>
      <w:pPr>
        <w:spacing w:after="0"/>
        <w:ind w:left="0"/>
        <w:jc w:val="both"/>
      </w:pPr>
      <w:r>
        <w:rPr>
          <w:rFonts w:ascii="Times New Roman"/>
          <w:b w:val="false"/>
          <w:i w:val="false"/>
          <w:color w:val="000000"/>
          <w:sz w:val="28"/>
        </w:rPr>
        <w:t xml:space="preserve">
      "2. Государственными нуждами при принудительном отчуждении земельных участков в исключительных случаях являются:"; </w:t>
      </w:r>
    </w:p>
    <w:p>
      <w:pPr>
        <w:spacing w:after="0"/>
        <w:ind w:left="0"/>
        <w:jc w:val="both"/>
      </w:pPr>
      <w:r>
        <w:rPr>
          <w:rFonts w:ascii="Times New Roman"/>
          <w:b w:val="false"/>
          <w:i w:val="false"/>
          <w:color w:val="000000"/>
          <w:sz w:val="28"/>
        </w:rPr>
        <w:t xml:space="preserve">
      редакция подпункта 5) пункта 2 изменена на государственном языке; </w:t>
      </w:r>
    </w:p>
    <w:p>
      <w:pPr>
        <w:spacing w:after="0"/>
        <w:ind w:left="0"/>
        <w:jc w:val="both"/>
      </w:pPr>
      <w:r>
        <w:rPr>
          <w:rFonts w:ascii="Times New Roman"/>
          <w:b w:val="false"/>
          <w:i w:val="false"/>
          <w:color w:val="000000"/>
          <w:sz w:val="28"/>
        </w:rPr>
        <w:t xml:space="preserve">
      2) в пункте 1 статьи 88 слова "соглашение о стоимости за изымаемый земельный участок или других условиях" заменить словами "соглашение по условиям равноценного возмещения за изымаемый земельный участок или другим условиям". </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(Ведомости Парламента Республики Казахстан, 2011 г., № 22, ст. 174; 2012 г., № 21-22, ст. 124; 2013 г., № 1, ст. 3; № 2, ст. 13; № 9, ст. 51; № 10-11, ст. 56; № 14,ст. 72; 2014 г., № 1, ст. 9; № 6,ст. 28; № 14, ст. 84;№ 19-I, 19-II, ст. 94, 96; № 21, ст. 122; № 22, ст. 128; 2015 г., № 10, ст. 50; № 20-VII, ст. 115; № 22-II,ст. 145; № 23-II, ст. 170; 2016 г., № 8-II, cт. 67; 2017 г., № 8,ст. 16):</w:t>
      </w:r>
    </w:p>
    <w:p>
      <w:pPr>
        <w:spacing w:after="0"/>
        <w:ind w:left="0"/>
        <w:jc w:val="both"/>
      </w:pPr>
      <w:r>
        <w:rPr>
          <w:rFonts w:ascii="Times New Roman"/>
          <w:b w:val="false"/>
          <w:i w:val="false"/>
          <w:color w:val="000000"/>
          <w:sz w:val="28"/>
        </w:rPr>
        <w:t>
      Стать 66 дополнить пунктом 2-2 следующего содержания:</w:t>
      </w:r>
    </w:p>
    <w:p>
      <w:pPr>
        <w:spacing w:after="0"/>
        <w:ind w:left="0"/>
        <w:jc w:val="both"/>
      </w:pPr>
      <w:r>
        <w:rPr>
          <w:rFonts w:ascii="Times New Roman"/>
          <w:b w:val="false"/>
          <w:i w:val="false"/>
          <w:color w:val="000000"/>
          <w:sz w:val="28"/>
        </w:rPr>
        <w:t>
      "2-1. В целях целевого использования алиментов, предназначенных на содержание детей, и исключения возможности обращения взыскания на них, по требованию получателя алиментов или его представителя может быть открыт специальный счет для зачисления алиментов в порядке, предусмотренном банковским законодательством Республики Казахстан.".</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 ст. 83; № 21, ст. 122; 2015 г., № 16, ст. 79; № 21-III, ст. 137; № 22-I, ст. 140; № 22-III, ст. 149; № 22-V, ст. 156; № 22-VI, ст. 159; 2016 г., № 7-II, ст. 55; № 8-II, ст. 67; № 12, ст. 87; № 23, ст. 118; № 24, ст. 126; 2017 г., № 8, ст. 16; № 9, ст. 21; Закон Республики Казахстан от 3 июля 2017 года "О внесении изменений и дополнений в некоторые законодательные акты Республики Казахстан по вопросам совершенствования правоохранительной системы", опубликованный в газетах "Егемен Қазақстан" и "Казахстанская правда" 4 июля 2017 г.): </w:t>
      </w:r>
    </w:p>
    <w:p>
      <w:pPr>
        <w:spacing w:after="0"/>
        <w:ind w:left="0"/>
        <w:jc w:val="both"/>
      </w:pPr>
      <w:r>
        <w:rPr>
          <w:rFonts w:ascii="Times New Roman"/>
          <w:b w:val="false"/>
          <w:i w:val="false"/>
          <w:color w:val="000000"/>
          <w:sz w:val="28"/>
        </w:rPr>
        <w:t xml:space="preserve">
      абзац шестой части второй статьи 48 изложить в следующей редакции: </w:t>
      </w:r>
    </w:p>
    <w:p>
      <w:pPr>
        <w:spacing w:after="0"/>
        <w:ind w:left="0"/>
        <w:jc w:val="both"/>
      </w:pPr>
      <w:r>
        <w:rPr>
          <w:rFonts w:ascii="Times New Roman"/>
          <w:b w:val="false"/>
          <w:i w:val="false"/>
          <w:color w:val="000000"/>
          <w:sz w:val="28"/>
        </w:rPr>
        <w:t>
      "5) указанное в пунктах 1) - 4) настоящей части, переданное осужденным в собственность других лиц.".</w:t>
      </w:r>
    </w:p>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от 4 июля 2014 года (Ведомости Парламента Республики Казахстан, 2014 г., № 15-I, 15-II, ст. 88; № 19-I, 19-II, ст. 96; № 21, ст. 122; 2015 г., № 20-VII, ст. 115; № 21-III, ст. 137; № 22-V, ст. 156; № 22-VI, ст. 159; 2016 г., № 7-II, ст. 55; № 8-II, ст. 67; № 12, ст. 87; № 23, ст. 118; № 24, ст. 126, 129; 2017 г., № 1-2, ст. 3; № 8, ст. 16;Закон Республики Казахстан от 3 июля 2017 года "О внесении изменений и дополнений в некоторые законодательные акты Республики Казахстан по вопросам совершенствования правоохранительной системы", опубликованный в газетах "Егемен Қазақстан" и "Казахстанская правда" 4 июля 2017 г.; Закон Республики Казахстан от 5 июля 2017 года "О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 опубликованный в газетах "Егемен Қазақстан" и "Казахстанская правда" 10 июля 2017 г.): </w:t>
      </w:r>
    </w:p>
    <w:p>
      <w:pPr>
        <w:spacing w:after="0"/>
        <w:ind w:left="0"/>
        <w:jc w:val="both"/>
      </w:pPr>
      <w:r>
        <w:rPr>
          <w:rFonts w:ascii="Times New Roman"/>
          <w:b w:val="false"/>
          <w:i w:val="false"/>
          <w:color w:val="000000"/>
          <w:sz w:val="28"/>
        </w:rPr>
        <w:t>
      1) в статье 299:</w:t>
      </w:r>
    </w:p>
    <w:p>
      <w:pPr>
        <w:spacing w:after="0"/>
        <w:ind w:left="0"/>
        <w:jc w:val="both"/>
      </w:pPr>
      <w:r>
        <w:rPr>
          <w:rFonts w:ascii="Times New Roman"/>
          <w:b w:val="false"/>
          <w:i w:val="false"/>
          <w:color w:val="000000"/>
          <w:sz w:val="28"/>
        </w:rPr>
        <w:t>
      пункт 3) части третьей изложить в следующей редакции:</w:t>
      </w:r>
    </w:p>
    <w:p>
      <w:pPr>
        <w:spacing w:after="0"/>
        <w:ind w:left="0"/>
        <w:jc w:val="both"/>
      </w:pPr>
      <w:r>
        <w:rPr>
          <w:rFonts w:ascii="Times New Roman"/>
          <w:b w:val="false"/>
          <w:i w:val="false"/>
          <w:color w:val="000000"/>
          <w:sz w:val="28"/>
        </w:rPr>
        <w:t>
       "3) сведения об имуществе, подлежащем конфискации в соответствии со статьей 48 Уголовного кодекса Республики Казахстан;";</w:t>
      </w:r>
    </w:p>
    <w:p>
      <w:pPr>
        <w:spacing w:after="0"/>
        <w:ind w:left="0"/>
        <w:jc w:val="both"/>
      </w:pPr>
      <w:r>
        <w:rPr>
          <w:rFonts w:ascii="Times New Roman"/>
          <w:b w:val="false"/>
          <w:i w:val="false"/>
          <w:color w:val="000000"/>
          <w:sz w:val="28"/>
        </w:rPr>
        <w:t>
      часть третью дополнить пунктом 3-1) следующего содержания:</w:t>
      </w:r>
    </w:p>
    <w:p>
      <w:pPr>
        <w:spacing w:after="0"/>
        <w:ind w:left="0"/>
        <w:jc w:val="both"/>
      </w:pPr>
      <w:r>
        <w:rPr>
          <w:rFonts w:ascii="Times New Roman"/>
          <w:b w:val="false"/>
          <w:i w:val="false"/>
          <w:color w:val="000000"/>
          <w:sz w:val="28"/>
        </w:rPr>
        <w:t xml:space="preserve">
      "3-1) перечень доказательств, подтверждающих, что имущество, подлежит конфискации в соответствии со статьей 48 Уголовного кодекса Республики Казахстан;"; </w:t>
      </w:r>
    </w:p>
    <w:p>
      <w:pPr>
        <w:spacing w:after="0"/>
        <w:ind w:left="0"/>
        <w:jc w:val="both"/>
      </w:pPr>
      <w:r>
        <w:rPr>
          <w:rFonts w:ascii="Times New Roman"/>
          <w:b w:val="false"/>
          <w:i w:val="false"/>
          <w:color w:val="000000"/>
          <w:sz w:val="28"/>
        </w:rPr>
        <w:t>
      2) часть первую статьи 301 дополнить пунктом 12) следующего содержания:</w:t>
      </w:r>
    </w:p>
    <w:p>
      <w:pPr>
        <w:spacing w:after="0"/>
        <w:ind w:left="0"/>
        <w:jc w:val="both"/>
      </w:pPr>
      <w:r>
        <w:rPr>
          <w:rFonts w:ascii="Times New Roman"/>
          <w:b w:val="false"/>
          <w:i w:val="false"/>
          <w:color w:val="000000"/>
          <w:sz w:val="28"/>
        </w:rPr>
        <w:t>
      "12) связано ли имущество подозреваемого, обвиняемого с преступлением, являющимся основанием для возможной конфискации, в случаях, предусмотренных статьей 48 Уголовного кодекса Республики Казахстан, и представлены ли доказательства относимости данного имущества к предметам конфискации.";</w:t>
      </w:r>
    </w:p>
    <w:p>
      <w:pPr>
        <w:spacing w:after="0"/>
        <w:ind w:left="0"/>
        <w:jc w:val="both"/>
      </w:pPr>
      <w:r>
        <w:rPr>
          <w:rFonts w:ascii="Times New Roman"/>
          <w:b w:val="false"/>
          <w:i w:val="false"/>
          <w:color w:val="000000"/>
          <w:sz w:val="28"/>
        </w:rPr>
        <w:t>
      3) часть первую статьи 390 дополнить пунктом 7-1) следующего содержания:</w:t>
      </w:r>
    </w:p>
    <w:p>
      <w:pPr>
        <w:spacing w:after="0"/>
        <w:ind w:left="0"/>
        <w:jc w:val="both"/>
      </w:pPr>
      <w:r>
        <w:rPr>
          <w:rFonts w:ascii="Times New Roman"/>
          <w:b w:val="false"/>
          <w:i w:val="false"/>
          <w:color w:val="000000"/>
          <w:sz w:val="28"/>
        </w:rPr>
        <w:t xml:space="preserve">
      "7-1) доказано ли, что имущество подлежит конфискации в соответствии со статьей 48 Уголовного кодекса Республики Казахстан."; </w:t>
      </w:r>
    </w:p>
    <w:p>
      <w:pPr>
        <w:spacing w:after="0"/>
        <w:ind w:left="0"/>
        <w:jc w:val="both"/>
      </w:pPr>
      <w:r>
        <w:rPr>
          <w:rFonts w:ascii="Times New Roman"/>
          <w:b w:val="false"/>
          <w:i w:val="false"/>
          <w:color w:val="000000"/>
          <w:sz w:val="28"/>
        </w:rPr>
        <w:t>
      4) часть вторую статьи 397 дополнить предложением следующего содержания:</w:t>
      </w:r>
    </w:p>
    <w:p>
      <w:pPr>
        <w:spacing w:after="0"/>
        <w:ind w:left="0"/>
        <w:jc w:val="both"/>
      </w:pPr>
      <w:r>
        <w:rPr>
          <w:rFonts w:ascii="Times New Roman"/>
          <w:b w:val="false"/>
          <w:i w:val="false"/>
          <w:color w:val="000000"/>
          <w:sz w:val="28"/>
        </w:rPr>
        <w:t xml:space="preserve">
      "При назначении конфискации имущества суд должен указать основания, предусмотренные статьей 48 Уголовного кодекса Республики Казахстан, по которым конкретное имущество отнесено к предмету конфискации, и доказательства, на которых основаны такие выводы в отношении этого имущества."; </w:t>
      </w:r>
    </w:p>
    <w:p>
      <w:pPr>
        <w:spacing w:after="0"/>
        <w:ind w:left="0"/>
        <w:jc w:val="both"/>
      </w:pPr>
      <w:r>
        <w:rPr>
          <w:rFonts w:ascii="Times New Roman"/>
          <w:b w:val="false"/>
          <w:i w:val="false"/>
          <w:color w:val="000000"/>
          <w:sz w:val="28"/>
        </w:rPr>
        <w:t>
      5) пункт 4) части первой статьи 398 дополнить абзацами третьим и четвертым следующего содержания:</w:t>
      </w:r>
    </w:p>
    <w:p>
      <w:pPr>
        <w:spacing w:after="0"/>
        <w:ind w:left="0"/>
        <w:jc w:val="both"/>
      </w:pPr>
      <w:r>
        <w:rPr>
          <w:rFonts w:ascii="Times New Roman"/>
          <w:b w:val="false"/>
          <w:i w:val="false"/>
          <w:color w:val="000000"/>
          <w:sz w:val="28"/>
        </w:rPr>
        <w:t xml:space="preserve">
      "Суд при назначении наказания в виде конфискации имущества указывает в приговоре, какое имущество подлежит конфискации, и (или) перечисляет предметы, подлежащие конфискации. </w:t>
      </w:r>
    </w:p>
    <w:p>
      <w:pPr>
        <w:spacing w:after="0"/>
        <w:ind w:left="0"/>
        <w:jc w:val="both"/>
      </w:pPr>
      <w:r>
        <w:rPr>
          <w:rFonts w:ascii="Times New Roman"/>
          <w:b w:val="false"/>
          <w:i w:val="false"/>
          <w:color w:val="000000"/>
          <w:sz w:val="28"/>
        </w:rPr>
        <w:t xml:space="preserve">
       В случаях, предусмотренных частью третьей статьи 48 Уголовного кодекса Республики Казахстан, суд указывает денежную сумму, подлежащую конфискации."; </w:t>
      </w:r>
    </w:p>
    <w:p>
      <w:pPr>
        <w:spacing w:after="0"/>
        <w:ind w:left="0"/>
        <w:jc w:val="both"/>
      </w:pPr>
      <w:r>
        <w:rPr>
          <w:rFonts w:ascii="Times New Roman"/>
          <w:b w:val="false"/>
          <w:i w:val="false"/>
          <w:color w:val="000000"/>
          <w:sz w:val="28"/>
        </w:rPr>
        <w:t>
      6) статью 476 дополнить пунктом 21) следующего содержания:</w:t>
      </w:r>
    </w:p>
    <w:p>
      <w:pPr>
        <w:spacing w:after="0"/>
        <w:ind w:left="0"/>
        <w:jc w:val="both"/>
      </w:pPr>
      <w:r>
        <w:rPr>
          <w:rFonts w:ascii="Times New Roman"/>
          <w:b w:val="false"/>
          <w:i w:val="false"/>
          <w:color w:val="000000"/>
          <w:sz w:val="28"/>
        </w:rPr>
        <w:t>
      "21) об освобождении имущества от ареста.";</w:t>
      </w:r>
    </w:p>
    <w:p>
      <w:pPr>
        <w:spacing w:after="0"/>
        <w:ind w:left="0"/>
        <w:jc w:val="both"/>
      </w:pPr>
      <w:r>
        <w:rPr>
          <w:rFonts w:ascii="Times New Roman"/>
          <w:b w:val="false"/>
          <w:i w:val="false"/>
          <w:color w:val="000000"/>
          <w:sz w:val="28"/>
        </w:rPr>
        <w:t>
      7) статью 478 дополнить частью 3-1 следующего содержания:</w:t>
      </w:r>
    </w:p>
    <w:p>
      <w:pPr>
        <w:spacing w:after="0"/>
        <w:ind w:left="0"/>
        <w:jc w:val="both"/>
      </w:pPr>
      <w:r>
        <w:rPr>
          <w:rFonts w:ascii="Times New Roman"/>
          <w:b w:val="false"/>
          <w:i w:val="false"/>
          <w:color w:val="000000"/>
          <w:sz w:val="28"/>
        </w:rPr>
        <w:t xml:space="preserve">
      "3-1. Вопрос, указанный в пункте 21) статьи 476 настоящего Кодекса, рассматривается судом по ходатайству уполномоченного государственного органа, принявшего конфискованное приговором суда имущество и иных заинтересованных лиц.". </w:t>
      </w:r>
    </w:p>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5 июля 2014 года (Ведомости Парламента Республики Казахстан, 2014 г., № 17, ст. 91; № 19-I, 19-II, ст. 96; № 21, ст. 122; № 22, ст. 131; 2015 г., № 7, ст. 33; № 20-IV, ст. 113; № 22-III, ст. 149; № 23-II, ст. 170; 2016 г., № 8-II, ст. 67; № 23, ст. 118; № 24, ст. 126, 129, 131; 2017 г., № 8, ст. 16; Закон Республики Казахстан от 3 июля 2017 года "О внесении изменений и дополнений в некоторые законодательные акты Республики Казахстан по вопросам совершенствования правоохранительной системы", опубликованный в газетах "Егемен Қазақстан" и "Казахстанская правда" 4 июля 2017 г.):</w:t>
      </w:r>
    </w:p>
    <w:p>
      <w:pPr>
        <w:spacing w:after="0"/>
        <w:ind w:left="0"/>
        <w:jc w:val="both"/>
      </w:pPr>
      <w:r>
        <w:rPr>
          <w:rFonts w:ascii="Times New Roman"/>
          <w:b w:val="false"/>
          <w:i w:val="false"/>
          <w:color w:val="000000"/>
          <w:sz w:val="28"/>
        </w:rPr>
        <w:t>
      1) первое предложение части первой статьи 80 изложить в следующей редакции:</w:t>
      </w:r>
    </w:p>
    <w:p>
      <w:pPr>
        <w:spacing w:after="0"/>
        <w:ind w:left="0"/>
        <w:jc w:val="both"/>
      </w:pPr>
      <w:r>
        <w:rPr>
          <w:rFonts w:ascii="Times New Roman"/>
          <w:b w:val="false"/>
          <w:i w:val="false"/>
          <w:color w:val="000000"/>
          <w:sz w:val="28"/>
        </w:rPr>
        <w:t>
      "1. Передача уполномоченному государственному органу конфискованного имущества осужденного производится после удовлетворения в соответствии с законодательством Республики Казахстан всех предъявляемых к нему требований, в том числе за счет конфискованного имущества.";</w:t>
      </w:r>
    </w:p>
    <w:p>
      <w:pPr>
        <w:spacing w:after="0"/>
        <w:ind w:left="0"/>
        <w:jc w:val="both"/>
      </w:pPr>
      <w:r>
        <w:rPr>
          <w:rFonts w:ascii="Times New Roman"/>
          <w:b w:val="false"/>
          <w:i w:val="false"/>
          <w:color w:val="000000"/>
          <w:sz w:val="28"/>
        </w:rPr>
        <w:t>
      2) в статье 82 слова "судебного исполнителя" заменить словами "органа уголовного преследования";</w:t>
      </w: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31 октября 2015 года (Ведомости Парламента Республики Казахстан, 2015 г., № 20-V, 20-VI, ст. 114; 2016 г., № 7-II, ст. 55, № 12, ст. 87; 2017 г., № 1-2, ст. 2; № 4, ст. 7; Закон Республики Казахстан от 18 апреля 2017 года "О внесении изменений и дополнений в некоторые законодательные акты Республики Казахстан по вопросам совершенствования уголовно-исполнительного законодательства", опубликованный в газетах "Егемен Қазақстан" и "Казахстанская правда" 20 апреля 2017 г.):</w:t>
      </w:r>
    </w:p>
    <w:p>
      <w:pPr>
        <w:spacing w:after="0"/>
        <w:ind w:left="0"/>
        <w:jc w:val="both"/>
      </w:pPr>
      <w:r>
        <w:rPr>
          <w:rFonts w:ascii="Times New Roman"/>
          <w:b w:val="false"/>
          <w:i w:val="false"/>
          <w:color w:val="000000"/>
          <w:sz w:val="28"/>
        </w:rPr>
        <w:t>
      1) в части 1 статьи 255:</w:t>
      </w:r>
    </w:p>
    <w:p>
      <w:pPr>
        <w:spacing w:after="0"/>
        <w:ind w:left="0"/>
        <w:jc w:val="both"/>
      </w:pPr>
      <w:r>
        <w:rPr>
          <w:rFonts w:ascii="Times New Roman"/>
          <w:b w:val="false"/>
          <w:i w:val="false"/>
          <w:color w:val="000000"/>
          <w:sz w:val="28"/>
        </w:rPr>
        <w:t xml:space="preserve">
      в абзаце третьем слова "по законам Республики Казахстан" заменить словами "по закону страны, где решение было вынесено"; </w:t>
      </w:r>
    </w:p>
    <w:p>
      <w:pPr>
        <w:spacing w:after="0"/>
        <w:ind w:left="0"/>
        <w:jc w:val="both"/>
      </w:pPr>
      <w:r>
        <w:rPr>
          <w:rFonts w:ascii="Times New Roman"/>
          <w:b w:val="false"/>
          <w:i w:val="false"/>
          <w:color w:val="000000"/>
          <w:sz w:val="28"/>
        </w:rPr>
        <w:t>
      абзац восьмой исключить;</w:t>
      </w:r>
    </w:p>
    <w:p>
      <w:pPr>
        <w:spacing w:after="0"/>
        <w:ind w:left="0"/>
        <w:jc w:val="both"/>
      </w:pPr>
      <w:r>
        <w:rPr>
          <w:rFonts w:ascii="Times New Roman"/>
          <w:b w:val="false"/>
          <w:i w:val="false"/>
          <w:color w:val="000000"/>
          <w:sz w:val="28"/>
        </w:rPr>
        <w:t>
      абзац девятый изложить в следующей редакции:</w:t>
      </w:r>
    </w:p>
    <w:p>
      <w:pPr>
        <w:spacing w:after="0"/>
        <w:ind w:left="0"/>
        <w:jc w:val="both"/>
      </w:pPr>
      <w:r>
        <w:rPr>
          <w:rFonts w:ascii="Times New Roman"/>
          <w:b w:val="false"/>
          <w:i w:val="false"/>
          <w:color w:val="000000"/>
          <w:sz w:val="28"/>
        </w:rPr>
        <w:t>
      "состав арбитража или арбитражная процедура разбирательства не соответствовали соглашению сторон или в отсутствие такового не соответствовали закону той страны, где имел место арбитраж;";</w:t>
      </w:r>
    </w:p>
    <w:p>
      <w:pPr>
        <w:spacing w:after="0"/>
        <w:ind w:left="0"/>
        <w:jc w:val="both"/>
      </w:pPr>
      <w:r>
        <w:rPr>
          <w:rFonts w:ascii="Times New Roman"/>
          <w:b w:val="false"/>
          <w:i w:val="false"/>
          <w:color w:val="000000"/>
          <w:sz w:val="28"/>
        </w:rPr>
        <w:t>
      2) статью 465 дополнить частью 3-1 следующего содержания:</w:t>
      </w:r>
    </w:p>
    <w:p>
      <w:pPr>
        <w:spacing w:after="0"/>
        <w:ind w:left="0"/>
        <w:jc w:val="both"/>
      </w:pPr>
      <w:r>
        <w:rPr>
          <w:rFonts w:ascii="Times New Roman"/>
          <w:b w:val="false"/>
          <w:i w:val="false"/>
          <w:color w:val="000000"/>
          <w:sz w:val="28"/>
        </w:rPr>
        <w:t>
      "3-1.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pPr>
        <w:spacing w:after="0"/>
        <w:ind w:left="0"/>
        <w:jc w:val="both"/>
      </w:pPr>
      <w:r>
        <w:rPr>
          <w:rFonts w:ascii="Times New Roman"/>
          <w:b w:val="false"/>
          <w:i w:val="false"/>
          <w:color w:val="000000"/>
          <w:sz w:val="28"/>
        </w:rPr>
        <w:t xml:space="preserve">
      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 </w:t>
      </w:r>
    </w:p>
    <w:p>
      <w:pPr>
        <w:spacing w:after="0"/>
        <w:ind w:left="0"/>
        <w:jc w:val="both"/>
      </w:pPr>
      <w:r>
        <w:rPr>
          <w:rFonts w:ascii="Times New Roman"/>
          <w:b w:val="false"/>
          <w:i w:val="false"/>
          <w:color w:val="000000"/>
          <w:sz w:val="28"/>
        </w:rPr>
        <w:t xml:space="preserve">
      9.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 13, ст. 68; № 15, ст. 78; № 16, ст. 79; № 20-IV, ст. 113; № 20-VII, ст. 115; № 21-II, ст. 130; № 21-ІІІ, ст. 137; № 22-I, ст. 140, 143; № 22-ІІІ, ст. 149; № 22-V, ст. 156; № 22-VI, ст. 159; 2016 г., № 6, ст. 45; № 7-II, ст. 55; № 8-I, ст. 65; № 12, ст. 87; № 22, ст. 116; № 24, ст. 126; 2017 г., № 4, ст. 7; № 9, ст. 21;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опубликованный в газетах "Егемен Қазақстан" и "Казахстанская правда" 3 июля 2017 г.): </w:t>
      </w:r>
    </w:p>
    <w:p>
      <w:pPr>
        <w:spacing w:after="0"/>
        <w:ind w:left="0"/>
        <w:jc w:val="both"/>
      </w:pPr>
      <w:r>
        <w:rPr>
          <w:rFonts w:ascii="Times New Roman"/>
          <w:b w:val="false"/>
          <w:i w:val="false"/>
          <w:color w:val="000000"/>
          <w:sz w:val="28"/>
        </w:rPr>
        <w:t xml:space="preserve">
      1) в статье 36: </w:t>
      </w:r>
    </w:p>
    <w:p>
      <w:pPr>
        <w:spacing w:after="0"/>
        <w:ind w:left="0"/>
        <w:jc w:val="both"/>
      </w:pPr>
      <w:r>
        <w:rPr>
          <w:rFonts w:ascii="Times New Roman"/>
          <w:b w:val="false"/>
          <w:i w:val="false"/>
          <w:color w:val="000000"/>
          <w:sz w:val="28"/>
        </w:rPr>
        <w:t xml:space="preserve">
      подпункт 1) пункта 2 изложить в следующей редакции: </w:t>
      </w:r>
    </w:p>
    <w:p>
      <w:pPr>
        <w:spacing w:after="0"/>
        <w:ind w:left="0"/>
        <w:jc w:val="both"/>
      </w:pPr>
      <w:r>
        <w:rPr>
          <w:rFonts w:ascii="Times New Roman"/>
          <w:b w:val="false"/>
          <w:i w:val="false"/>
          <w:color w:val="000000"/>
          <w:sz w:val="28"/>
        </w:rPr>
        <w:t>
      "1) обратить взыскание в бесспорном (безакцептном)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накопительномвкладе, заключенному в соответствии с Законом Республики Казахстан "О Государственной образовательной накопительной системе".;</w:t>
      </w:r>
    </w:p>
    <w:p>
      <w:pPr>
        <w:spacing w:after="0"/>
        <w:ind w:left="0"/>
        <w:jc w:val="both"/>
      </w:pPr>
      <w:r>
        <w:rPr>
          <w:rFonts w:ascii="Times New Roman"/>
          <w:b w:val="false"/>
          <w:i w:val="false"/>
          <w:color w:val="000000"/>
          <w:sz w:val="28"/>
        </w:rPr>
        <w:t>
      дополнить пунктом 2-2 следующего содержания:</w:t>
      </w:r>
    </w:p>
    <w:p>
      <w:pPr>
        <w:spacing w:after="0"/>
        <w:ind w:left="0"/>
        <w:jc w:val="both"/>
      </w:pPr>
      <w:r>
        <w:rPr>
          <w:rFonts w:ascii="Times New Roman"/>
          <w:b w:val="false"/>
          <w:i w:val="false"/>
          <w:color w:val="000000"/>
          <w:sz w:val="28"/>
        </w:rPr>
        <w:t>
      "2-2. Банк (организация, осуществляющая отдельные виды банковских операций), в случае удовлетворения ходатайства залогодателя, имущество которого обеспечивает обязательства заемщика – физического лица по договору ипотечного займа, не связанного с осуществлением предпринимательской деятельности, о самостоятельной реализации недвижимого имущества, поданного в порядке, предусмотренном законодательным актом Республики Казахстан об ипотеке недвижимого имущества, приостанавливает меры в отношении заемщика и залогодателя, предусмотренные пунктами 2 и 2-1 настоящей статьи.";</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В целях предотвращения увеличения задолженности заемщика, являющегося физическим лицом, банк (организация, осуществляющая отдельные виды банковских операций) не вправе требовать выплаты вознаграждения, начисленного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договору ипотечного займа, не связанного с осуществлением предпринимательской деятельности и обеспеченного залогом недвижимого имущества.</w:t>
      </w:r>
    </w:p>
    <w:p>
      <w:pPr>
        <w:spacing w:after="0"/>
        <w:ind w:left="0"/>
        <w:jc w:val="both"/>
      </w:pPr>
      <w:r>
        <w:rPr>
          <w:rFonts w:ascii="Times New Roman"/>
          <w:b w:val="false"/>
          <w:i w:val="false"/>
          <w:color w:val="000000"/>
          <w:sz w:val="28"/>
        </w:rPr>
        <w:t xml:space="preserve">
      По договору ипотечного жилищного займа банк (организация, осуществляющая отдельные виды банковских операций) не вправе также требовать начисленных за период, указанный в части первой настоящего пункта, неустойки (штрафов, пени)."; </w:t>
      </w:r>
    </w:p>
    <w:p>
      <w:pPr>
        <w:spacing w:after="0"/>
        <w:ind w:left="0"/>
        <w:jc w:val="both"/>
      </w:pPr>
      <w:r>
        <w:rPr>
          <w:rFonts w:ascii="Times New Roman"/>
          <w:b w:val="false"/>
          <w:i w:val="false"/>
          <w:color w:val="000000"/>
          <w:sz w:val="28"/>
        </w:rPr>
        <w:t>
      2) статью 39 дополнить пунктом 3-1 следующего содержания:</w:t>
      </w:r>
    </w:p>
    <w:p>
      <w:pPr>
        <w:spacing w:after="0"/>
        <w:ind w:left="0"/>
        <w:jc w:val="both"/>
      </w:pPr>
      <w:r>
        <w:rPr>
          <w:rFonts w:ascii="Times New Roman"/>
          <w:b w:val="false"/>
          <w:i w:val="false"/>
          <w:color w:val="000000"/>
          <w:sz w:val="28"/>
        </w:rPr>
        <w:t>
      "3-1. Банки, организации, осуществляющие отдельные виды банковских операций, не вправе по договорам банковского займа, заключаемым с физическими лицами на приобретение товаров, работ и услуг, не связанных с осуществлением предпринимательской деятельности, устанавливать и взимать комиссии за ведение банковского счета, связанного с выдачей и обслуживанием банковского займа, а также за зачисление займа на банковский счет.".</w:t>
      </w:r>
    </w:p>
    <w:p>
      <w:pPr>
        <w:spacing w:after="0"/>
        <w:ind w:left="0"/>
        <w:jc w:val="both"/>
      </w:pPr>
      <w:r>
        <w:rPr>
          <w:rFonts w:ascii="Times New Roman"/>
          <w:b w:val="false"/>
          <w:i w:val="false"/>
          <w:color w:val="000000"/>
          <w:sz w:val="28"/>
        </w:rPr>
        <w:t>
      10. В Закон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 2014 г., № 11, ст. 61; 2015 г., № 8, ст. 45; № 13, ст. 68; № 22-VI, ст. 159; 2016 г., № 24, ст. 124; Закон Республики Казахстан 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опубликованный в газетах "Егемен Қазақстан" и "Казахстанская правда" 1 марта 2017 г.):</w:t>
      </w:r>
    </w:p>
    <w:p>
      <w:pPr>
        <w:spacing w:after="0"/>
        <w:ind w:left="0"/>
        <w:jc w:val="both"/>
      </w:pPr>
      <w:r>
        <w:rPr>
          <w:rFonts w:ascii="Times New Roman"/>
          <w:b w:val="false"/>
          <w:i w:val="false"/>
          <w:color w:val="000000"/>
          <w:sz w:val="28"/>
        </w:rPr>
        <w:t>
      1) статью 20 дополнить пунктом 1-1 следующего содержания:</w:t>
      </w:r>
    </w:p>
    <w:p>
      <w:pPr>
        <w:spacing w:after="0"/>
        <w:ind w:left="0"/>
        <w:jc w:val="both"/>
      </w:pPr>
      <w:r>
        <w:rPr>
          <w:rFonts w:ascii="Times New Roman"/>
          <w:b w:val="false"/>
          <w:i w:val="false"/>
          <w:color w:val="000000"/>
          <w:sz w:val="28"/>
        </w:rPr>
        <w:t xml:space="preserve">
      "1-1. В целях исполнения обязательств перед залогодержателем по договору ипотечного займа, заключенному с заемщиком-физическим лицом и не связанному с осуществлением предпринимательской деятельности, залогодатель вправе самостоятельно реализовать заложенное имущество в порядке, установленном статьей 20-1 настоящего Закона."; </w:t>
      </w:r>
    </w:p>
    <w:p>
      <w:pPr>
        <w:spacing w:after="0"/>
        <w:ind w:left="0"/>
        <w:jc w:val="both"/>
      </w:pPr>
      <w:r>
        <w:rPr>
          <w:rFonts w:ascii="Times New Roman"/>
          <w:b w:val="false"/>
          <w:i w:val="false"/>
          <w:color w:val="000000"/>
          <w:sz w:val="28"/>
        </w:rPr>
        <w:t>
      2) дополнить статьей 20-1 следующего содержания:</w:t>
      </w:r>
    </w:p>
    <w:p>
      <w:pPr>
        <w:spacing w:after="0"/>
        <w:ind w:left="0"/>
        <w:jc w:val="both"/>
      </w:pPr>
      <w:r>
        <w:rPr>
          <w:rFonts w:ascii="Times New Roman"/>
          <w:b w:val="false"/>
          <w:i w:val="false"/>
          <w:color w:val="000000"/>
          <w:sz w:val="28"/>
        </w:rPr>
        <w:t xml:space="preserve">
      "Статья 20-1. Самостоятельная реализация залогодателем недвижимого имущества, являющегося предметом ипотеки </w:t>
      </w:r>
    </w:p>
    <w:p>
      <w:pPr>
        <w:spacing w:after="0"/>
        <w:ind w:left="0"/>
        <w:jc w:val="both"/>
      </w:pPr>
      <w:r>
        <w:rPr>
          <w:rFonts w:ascii="Times New Roman"/>
          <w:b w:val="false"/>
          <w:i w:val="false"/>
          <w:color w:val="000000"/>
          <w:sz w:val="28"/>
        </w:rPr>
        <w:t>
      1. Залогодатель вправе в срок, не превышающий тридцати календарных дней со дня его уведомления о начале проведения реализации недвижимого имущества во внесудебном порядке о возможном обращении взыскания на недвижимое имущество, являющегося предметом ипотеки, ходатайствовать перед залогодержателем о самостоятельной реализации указанного имущества.</w:t>
      </w:r>
    </w:p>
    <w:p>
      <w:pPr>
        <w:spacing w:after="0"/>
        <w:ind w:left="0"/>
        <w:jc w:val="both"/>
      </w:pPr>
      <w:r>
        <w:rPr>
          <w:rFonts w:ascii="Times New Roman"/>
          <w:b w:val="false"/>
          <w:i w:val="false"/>
          <w:color w:val="000000"/>
          <w:sz w:val="28"/>
        </w:rPr>
        <w:t>
      2. При поступлении от залогодателя ходатайства о самостоятельной реализации недвижимого имущества, являющегося предметом ипотеки, залогодержатель, в случае удовлетворения ходатайства залогодателя, в письменной форме сообщает заемщику о приостановлении мер принудительного исполнения и необходимости зачисления денежных средств от самостоятельной реализации на счет залогодержателя.</w:t>
      </w:r>
    </w:p>
    <w:p>
      <w:pPr>
        <w:spacing w:after="0"/>
        <w:ind w:left="0"/>
        <w:jc w:val="both"/>
      </w:pPr>
      <w:r>
        <w:rPr>
          <w:rFonts w:ascii="Times New Roman"/>
          <w:b w:val="false"/>
          <w:i w:val="false"/>
          <w:color w:val="000000"/>
          <w:sz w:val="28"/>
        </w:rPr>
        <w:t xml:space="preserve">
      3. В случае нереализации залогодателем в установленный залогодержателем срок недвижимого имущества, являющегося предметом ипотеки, залогодержатель вправе реализовать такое имущество способами, указанными в статье 20 настоящего Закона."; </w:t>
      </w:r>
    </w:p>
    <w:p>
      <w:pPr>
        <w:spacing w:after="0"/>
        <w:ind w:left="0"/>
        <w:jc w:val="both"/>
      </w:pPr>
      <w:r>
        <w:rPr>
          <w:rFonts w:ascii="Times New Roman"/>
          <w:b w:val="false"/>
          <w:i w:val="false"/>
          <w:color w:val="000000"/>
          <w:sz w:val="28"/>
        </w:rPr>
        <w:t>
      3) в пункте 1 статьи 25:</w:t>
      </w:r>
    </w:p>
    <w:p>
      <w:pPr>
        <w:spacing w:after="0"/>
        <w:ind w:left="0"/>
        <w:jc w:val="both"/>
      </w:pPr>
      <w:r>
        <w:rPr>
          <w:rFonts w:ascii="Times New Roman"/>
          <w:b w:val="false"/>
          <w:i w:val="false"/>
          <w:color w:val="000000"/>
          <w:sz w:val="28"/>
        </w:rPr>
        <w:t>
      подпункт 1) изложить в следующей редакции:</w:t>
      </w:r>
    </w:p>
    <w:p>
      <w:pPr>
        <w:spacing w:after="0"/>
        <w:ind w:left="0"/>
        <w:jc w:val="both"/>
      </w:pPr>
      <w:r>
        <w:rPr>
          <w:rFonts w:ascii="Times New Roman"/>
          <w:b w:val="false"/>
          <w:i w:val="false"/>
          <w:color w:val="000000"/>
          <w:sz w:val="28"/>
        </w:rPr>
        <w:t xml:space="preserve">
      "1) доверенное лицо составляет уведомление о начале проведения реализации недвижимого имущества во внесудебном порядке, регистрирует его в органе, где была зарегистрирована ипотека, и вручает его залогодателю. При невозможности непосредственной передачи уведомления оно направляется залогодателю заказным письмом по его адресу, указанному в ипотечном договоре;" </w:t>
      </w:r>
    </w:p>
    <w:p>
      <w:pPr>
        <w:spacing w:after="0"/>
        <w:ind w:left="0"/>
        <w:jc w:val="both"/>
      </w:pPr>
      <w:r>
        <w:rPr>
          <w:rFonts w:ascii="Times New Roman"/>
          <w:b w:val="false"/>
          <w:i w:val="false"/>
          <w:color w:val="000000"/>
          <w:sz w:val="28"/>
        </w:rPr>
        <w:t xml:space="preserve">
      подпункт 2) в следующей редакции: </w:t>
      </w:r>
    </w:p>
    <w:p>
      <w:pPr>
        <w:spacing w:after="0"/>
        <w:ind w:left="0"/>
        <w:jc w:val="both"/>
      </w:pPr>
      <w:r>
        <w:rPr>
          <w:rFonts w:ascii="Times New Roman"/>
          <w:b w:val="false"/>
          <w:i w:val="false"/>
          <w:color w:val="000000"/>
          <w:sz w:val="28"/>
        </w:rPr>
        <w:t>
      "2) в случаях нереализации залогодателем права, предусмотренного статьей 20-1 настоящего Закона, и (или) нереализации залогодателем в установленный залогодержателем срок недвижимого имущества, являющегося предметом ипотеки, предусмотренного статьей 20-1 настоящего Закона и (или) непредставления залогодателем по ипотечному жилищному займу, являющимся физическим лицом, письменного отказа от проведения реализации ипотеки во внесудебном порядке, зарегистрированного в органе, где была зарегистрирована ипотека, но не ранее чем через тридцать календарных дней с момента вручения или отправки указанного уведомления залогодателю в соответствии с подпунктом 1) настоящего пункта, доверенное лицо составляет уведомление о торгах на заложенное имущество, регистрирует его в органе, где была зарегистрирована ипотека, вручает или направляет его залогодателю заказным письмом по адресу, указанному в договоре залога, а также залогодержателю и официально публикует объявление о торгах в соответствии со статьей 28настоящего Закона;";</w:t>
      </w:r>
    </w:p>
    <w:p>
      <w:pPr>
        <w:spacing w:after="0"/>
        <w:ind w:left="0"/>
        <w:jc w:val="both"/>
      </w:pPr>
      <w:r>
        <w:rPr>
          <w:rFonts w:ascii="Times New Roman"/>
          <w:b w:val="false"/>
          <w:i w:val="false"/>
          <w:color w:val="000000"/>
          <w:sz w:val="28"/>
        </w:rPr>
        <w:t>
      4) в статье 26:</w:t>
      </w:r>
    </w:p>
    <w:p>
      <w:pPr>
        <w:spacing w:after="0"/>
        <w:ind w:left="0"/>
        <w:jc w:val="both"/>
      </w:pPr>
      <w:r>
        <w:rPr>
          <w:rFonts w:ascii="Times New Roman"/>
          <w:b w:val="false"/>
          <w:i w:val="false"/>
          <w:color w:val="000000"/>
          <w:sz w:val="28"/>
        </w:rPr>
        <w:t>
      наименование статьи изложить в следующей редакции "Содержание уведомления о начале проведения реализации недвижимого имущества во внесудебном порядке";</w:t>
      </w:r>
    </w:p>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"Уведомление о начале проведения реализации недвижимого имущества во внесудебном порядке должно содержать следующие сведения:";</w:t>
      </w:r>
    </w:p>
    <w:p>
      <w:pPr>
        <w:spacing w:after="0"/>
        <w:ind w:left="0"/>
        <w:jc w:val="both"/>
      </w:pPr>
      <w:r>
        <w:rPr>
          <w:rFonts w:ascii="Times New Roman"/>
          <w:b w:val="false"/>
          <w:i w:val="false"/>
          <w:color w:val="000000"/>
          <w:sz w:val="28"/>
        </w:rPr>
        <w:t xml:space="preserve">
      в подпункте 6) слово "предложение" заменить словом "право"; </w:t>
      </w:r>
    </w:p>
    <w:p>
      <w:pPr>
        <w:spacing w:after="0"/>
        <w:ind w:left="0"/>
        <w:jc w:val="both"/>
      </w:pPr>
      <w:r>
        <w:rPr>
          <w:rFonts w:ascii="Times New Roman"/>
          <w:b w:val="false"/>
          <w:i w:val="false"/>
          <w:color w:val="000000"/>
          <w:sz w:val="28"/>
        </w:rPr>
        <w:t>
      дополнить подпунктом 7-2) следующего содержания:</w:t>
      </w:r>
    </w:p>
    <w:p>
      <w:pPr>
        <w:spacing w:after="0"/>
        <w:ind w:left="0"/>
        <w:jc w:val="both"/>
      </w:pPr>
      <w:r>
        <w:rPr>
          <w:rFonts w:ascii="Times New Roman"/>
          <w:b w:val="false"/>
          <w:i w:val="false"/>
          <w:color w:val="000000"/>
          <w:sz w:val="28"/>
        </w:rPr>
        <w:t>
      "7-2) условие о праве залогодателя, являющегося физическим лицом, в срок, не превышающий тридцати календарных дней с момента вручения или получения заказным письмом уведомления, ходатайствовать перед залогодержателем о самостоятельной реализации недвижимого имущества, являющегося предметом ипотеки, по ипотечному займу заемщика-физического лица, не связанному с осуществлением предпринимательской деятельности;";</w:t>
      </w:r>
    </w:p>
    <w:p>
      <w:pPr>
        <w:spacing w:after="0"/>
        <w:ind w:left="0"/>
        <w:jc w:val="both"/>
      </w:pPr>
      <w:r>
        <w:rPr>
          <w:rFonts w:ascii="Times New Roman"/>
          <w:b w:val="false"/>
          <w:i w:val="false"/>
          <w:color w:val="000000"/>
          <w:sz w:val="28"/>
        </w:rPr>
        <w:t>
      5) статью 37 дополнить пунктом 3 следующего содержания:</w:t>
      </w:r>
    </w:p>
    <w:p>
      <w:pPr>
        <w:spacing w:after="0"/>
        <w:ind w:left="0"/>
        <w:jc w:val="both"/>
      </w:pPr>
      <w:r>
        <w:rPr>
          <w:rFonts w:ascii="Times New Roman"/>
          <w:b w:val="false"/>
          <w:i w:val="false"/>
          <w:color w:val="000000"/>
          <w:sz w:val="28"/>
        </w:rPr>
        <w:t xml:space="preserve">
      "3. В случае самостоятельной реализации залогодателем недвижимого имущества, полностью обеспечивавшего основное обязательство на момент заключения ипотечного договора, в порядке предусмотренным статьей 20-1 настоящего закона, по цене, не ниже согласованной с залогодержателем, с прекращением ипотеки прекращается основное обязательство.". </w:t>
      </w:r>
    </w:p>
    <w:p>
      <w:pPr>
        <w:spacing w:after="0"/>
        <w:ind w:left="0"/>
        <w:jc w:val="both"/>
      </w:pPr>
      <w:r>
        <w:rPr>
          <w:rFonts w:ascii="Times New Roman"/>
          <w:b w:val="false"/>
          <w:i w:val="false"/>
          <w:color w:val="000000"/>
          <w:sz w:val="28"/>
        </w:rPr>
        <w:t>
      11. В Закон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 11, ст. 55; 2007 г., № 2, ст. 18; 2009 г., № 8, ст. 44; № 17, ст. 81; № 19, ст. 88; № 23, ст. 100; 2010 г., № 17-18, ст. 111; 2011г., № 11, ст. 102; №21, ст. 172; 2012 г., № 8, ст. 64; № 10, ст. 77; № 12, ст. 84; 2013 г., № 1, ст. 3; № 14, ст. 72; 2014 г., № 1, ст. 4; № 10, ст. 52; № 11, ст. 61; № 14, ст. 84; № 19-I, 19-II, ст. 96; № 21, ст. 122; № 23, ст. 143; 2015 г., № 16, ст. 79; № 20-IV, ст. 113; № 20-VII, ст. 115; 2016 г., № 6, ст. 45; № 12, ст. 87; № 22, ст. 116; Закон Республики Казахстан 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опубликованный в газетах "Егемен Қазақстан" и "Казахстанская правда" 1 марта 2017 г.):</w:t>
      </w:r>
    </w:p>
    <w:p>
      <w:pPr>
        <w:spacing w:after="0"/>
        <w:ind w:left="0"/>
        <w:jc w:val="both"/>
      </w:pPr>
      <w:r>
        <w:rPr>
          <w:rFonts w:ascii="Times New Roman"/>
          <w:b w:val="false"/>
          <w:i w:val="false"/>
          <w:color w:val="000000"/>
          <w:sz w:val="28"/>
        </w:rPr>
        <w:t>
      1) в статье 85:</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xml:space="preserve">
      "2. О поступлении денег нотариус извещает кредитора и по его требованию выдает ему причитающиеся деньги. Если внесение денег на </w:t>
      </w:r>
    </w:p>
    <w:p>
      <w:pPr>
        <w:spacing w:after="0"/>
        <w:ind w:left="0"/>
        <w:jc w:val="both"/>
      </w:pPr>
      <w:r>
        <w:rPr>
          <w:rFonts w:ascii="Times New Roman"/>
          <w:b w:val="false"/>
          <w:i w:val="false"/>
          <w:color w:val="000000"/>
          <w:sz w:val="28"/>
        </w:rPr>
        <w:t>
      депозит было осуществлено в порядке, предусмотренном частью второйпункта 1 статьи 291 Гражданского кодекса Республики Казахстан, нотариус выдает кредитору деньги в порядке, предусмотренном договором между его сторонами.";</w:t>
      </w:r>
    </w:p>
    <w:p>
      <w:pPr>
        <w:spacing w:after="0"/>
        <w:ind w:left="0"/>
        <w:jc w:val="both"/>
      </w:pPr>
      <w:r>
        <w:rPr>
          <w:rFonts w:ascii="Times New Roman"/>
          <w:b w:val="false"/>
          <w:i w:val="false"/>
          <w:color w:val="000000"/>
          <w:sz w:val="28"/>
        </w:rPr>
        <w:t>
      дополнить пунктом 4-1 следующего содержания:</w:t>
      </w:r>
    </w:p>
    <w:p>
      <w:pPr>
        <w:spacing w:after="0"/>
        <w:ind w:left="0"/>
        <w:jc w:val="both"/>
      </w:pPr>
      <w:r>
        <w:rPr>
          <w:rFonts w:ascii="Times New Roman"/>
          <w:b w:val="false"/>
          <w:i w:val="false"/>
          <w:color w:val="000000"/>
          <w:sz w:val="28"/>
        </w:rPr>
        <w:t xml:space="preserve">
      "4-1. Деньги, находящиеся на депозите нотариуса, не являются собственностью нотариуса и (или) его доходом."; </w:t>
      </w:r>
    </w:p>
    <w:p>
      <w:pPr>
        <w:spacing w:after="0"/>
        <w:ind w:left="0"/>
        <w:jc w:val="both"/>
      </w:pPr>
      <w:r>
        <w:rPr>
          <w:rFonts w:ascii="Times New Roman"/>
          <w:b w:val="false"/>
          <w:i w:val="false"/>
          <w:color w:val="000000"/>
          <w:sz w:val="28"/>
        </w:rPr>
        <w:t>
      2) статью 86 изложить в следующей редакции:</w:t>
      </w:r>
    </w:p>
    <w:p>
      <w:pPr>
        <w:spacing w:after="0"/>
        <w:ind w:left="0"/>
        <w:jc w:val="both"/>
      </w:pPr>
      <w:r>
        <w:rPr>
          <w:rFonts w:ascii="Times New Roman"/>
          <w:b w:val="false"/>
          <w:i w:val="false"/>
          <w:color w:val="000000"/>
          <w:sz w:val="28"/>
        </w:rPr>
        <w:t>
      "Статья 86. Возврат денег лицу, внесшему их в депозит</w:t>
      </w:r>
    </w:p>
    <w:p>
      <w:pPr>
        <w:spacing w:after="0"/>
        <w:ind w:left="0"/>
        <w:jc w:val="both"/>
      </w:pPr>
      <w:r>
        <w:rPr>
          <w:rFonts w:ascii="Times New Roman"/>
          <w:b w:val="false"/>
          <w:i w:val="false"/>
          <w:color w:val="000000"/>
          <w:sz w:val="28"/>
        </w:rPr>
        <w:t>
      Возврат денег лицу, внесшему их в депозит, допускается:</w:t>
      </w:r>
    </w:p>
    <w:p>
      <w:pPr>
        <w:spacing w:after="0"/>
        <w:ind w:left="0"/>
        <w:jc w:val="both"/>
      </w:pPr>
      <w:r>
        <w:rPr>
          <w:rFonts w:ascii="Times New Roman"/>
          <w:b w:val="false"/>
          <w:i w:val="false"/>
          <w:color w:val="000000"/>
          <w:sz w:val="28"/>
        </w:rPr>
        <w:t>
       - с письменного согласия лица, в пользу которого сделан взнос;</w:t>
      </w:r>
    </w:p>
    <w:p>
      <w:pPr>
        <w:spacing w:after="0"/>
        <w:ind w:left="0"/>
        <w:jc w:val="both"/>
      </w:pPr>
      <w:r>
        <w:rPr>
          <w:rFonts w:ascii="Times New Roman"/>
          <w:b w:val="false"/>
          <w:i w:val="false"/>
          <w:color w:val="000000"/>
          <w:sz w:val="28"/>
        </w:rPr>
        <w:t>
       - по решению суда;</w:t>
      </w:r>
    </w:p>
    <w:p>
      <w:pPr>
        <w:spacing w:after="0"/>
        <w:ind w:left="0"/>
        <w:jc w:val="both"/>
      </w:pPr>
      <w:r>
        <w:rPr>
          <w:rFonts w:ascii="Times New Roman"/>
          <w:b w:val="false"/>
          <w:i w:val="false"/>
          <w:color w:val="000000"/>
          <w:sz w:val="28"/>
        </w:rPr>
        <w:t>
       - при неисполнении одной из сторон своих обязательств, если возможность возврата денег предусмотрена соглашением сторон.";</w:t>
      </w:r>
    </w:p>
    <w:p>
      <w:pPr>
        <w:spacing w:after="0"/>
        <w:ind w:left="0"/>
        <w:jc w:val="both"/>
      </w:pPr>
      <w:r>
        <w:rPr>
          <w:rFonts w:ascii="Times New Roman"/>
          <w:b w:val="false"/>
          <w:i w:val="false"/>
          <w:color w:val="000000"/>
          <w:sz w:val="28"/>
        </w:rPr>
        <w:t>
      3) статью 92-1 дополнить пунктом 3 следующего содержания:</w:t>
      </w:r>
    </w:p>
    <w:p>
      <w:pPr>
        <w:spacing w:after="0"/>
        <w:ind w:left="0"/>
        <w:jc w:val="both"/>
      </w:pPr>
      <w:r>
        <w:rPr>
          <w:rFonts w:ascii="Times New Roman"/>
          <w:b w:val="false"/>
          <w:i w:val="false"/>
          <w:color w:val="000000"/>
          <w:sz w:val="28"/>
        </w:rPr>
        <w:t>
       "3. На основании исполнительной надписи не производится взыскание неустойки (пени), процентов, если таковые причитаются.";</w:t>
      </w:r>
    </w:p>
    <w:p>
      <w:pPr>
        <w:spacing w:after="0"/>
        <w:ind w:left="0"/>
        <w:jc w:val="both"/>
      </w:pPr>
      <w:r>
        <w:rPr>
          <w:rFonts w:ascii="Times New Roman"/>
          <w:b w:val="false"/>
          <w:i w:val="false"/>
          <w:color w:val="000000"/>
          <w:sz w:val="28"/>
        </w:rPr>
        <w:t xml:space="preserve">
      4) в статье 92-3: </w:t>
      </w:r>
    </w:p>
    <w:p>
      <w:pPr>
        <w:spacing w:after="0"/>
        <w:ind w:left="0"/>
        <w:jc w:val="both"/>
      </w:pPr>
      <w:r>
        <w:rPr>
          <w:rFonts w:ascii="Times New Roman"/>
          <w:b w:val="false"/>
          <w:i w:val="false"/>
          <w:color w:val="000000"/>
          <w:sz w:val="28"/>
        </w:rPr>
        <w:t>
      в подпункте 5) слова ", в том числе пеней, процентов, если таковые причитаются" исключить;</w:t>
      </w:r>
    </w:p>
    <w:p>
      <w:pPr>
        <w:spacing w:after="0"/>
        <w:ind w:left="0"/>
        <w:jc w:val="both"/>
      </w:pPr>
      <w:r>
        <w:rPr>
          <w:rFonts w:ascii="Times New Roman"/>
          <w:b w:val="false"/>
          <w:i w:val="false"/>
          <w:color w:val="000000"/>
          <w:sz w:val="28"/>
        </w:rPr>
        <w:t xml:space="preserve">
      в подпункте 6) слова "или подлежащей взысканию с должника" исключить. </w:t>
      </w:r>
    </w:p>
    <w:p>
      <w:pPr>
        <w:spacing w:after="0"/>
        <w:ind w:left="0"/>
        <w:jc w:val="both"/>
      </w:pPr>
      <w:r>
        <w:rPr>
          <w:rFonts w:ascii="Times New Roman"/>
          <w:b w:val="false"/>
          <w:i w:val="false"/>
          <w:color w:val="000000"/>
          <w:sz w:val="28"/>
        </w:rPr>
        <w:t>
      12. В Закон Республики Казахстан от 22 апреля 1998 года "О товариществах с ограниченной и дополнительной ответственностью" (Ведомости Парламента Республики Казахстан, 1998 г., № 5-6, ст. 49; 1999 г., № 20, ст. 727; 2002 г., № 10, ст. 102; 2003 г., № 11, ст. 56; № 24, ст. 178; 2004 г., № 5, ст. 30; 2005 г., № 14, ст. 58; 2006 г., № 3, ст. 22; № 4, ст. 24, 25; № 8, ст. 45; 2007 г., № 4, ст. 28; № 20, ст. 153; 2008 г., № 13-14, ст. 56; 2009 г., № 2-3, ст. 16; 2010 г., № 1-2, ст. 2; 2011 г., № 1, ст. 9; № 5, ст. 43; № 6, ст. 50; № 24, ст. 196; 2012 г., № 2, ст. 15; № 21-22, ст. 124; 2014 г., № 4-5, ст. 24; № 23, ст. 143; 2015 г., № 20-VII, ст. 117; № 22-VI, ст. 159; 2016 г., № 6, ст. 45; № 8-II, ст. 70; Закон Республики Казахстан 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опубликованный в газетах "Егемен Қазақстан" и "Казахстанская правда" 1 марта 2017 г.):</w:t>
      </w:r>
    </w:p>
    <w:p>
      <w:pPr>
        <w:spacing w:after="0"/>
        <w:ind w:left="0"/>
        <w:jc w:val="both"/>
      </w:pPr>
      <w:r>
        <w:rPr>
          <w:rFonts w:ascii="Times New Roman"/>
          <w:b w:val="false"/>
          <w:i w:val="false"/>
          <w:color w:val="000000"/>
          <w:sz w:val="28"/>
        </w:rPr>
        <w:t>
      1) статью 29 дополнить пунктом 4 следующего содержания:</w:t>
      </w:r>
    </w:p>
    <w:p>
      <w:pPr>
        <w:spacing w:after="0"/>
        <w:ind w:left="0"/>
        <w:jc w:val="both"/>
      </w:pPr>
      <w:r>
        <w:rPr>
          <w:rFonts w:ascii="Times New Roman"/>
          <w:b w:val="false"/>
          <w:i w:val="false"/>
          <w:color w:val="000000"/>
          <w:sz w:val="28"/>
        </w:rPr>
        <w:t xml:space="preserve">
      "4. Участником товарищества лицо становится с момента заключения в установленной законодательством форме договора отчуждения (уступки) права участника товарищества на долю или части доли в имуществе (в уставном капитале) товарищества, если иное не установлено договором. </w:t>
      </w:r>
    </w:p>
    <w:p>
      <w:pPr>
        <w:spacing w:after="0"/>
        <w:ind w:left="0"/>
        <w:jc w:val="both"/>
      </w:pPr>
      <w:r>
        <w:rPr>
          <w:rFonts w:ascii="Times New Roman"/>
          <w:b w:val="false"/>
          <w:i w:val="false"/>
          <w:color w:val="000000"/>
          <w:sz w:val="28"/>
        </w:rPr>
        <w:t>
      Право распоряжения участника своей долей возникает с момента внесения изменений в учредительные документы и их регистрации в регистрирующем органе либо внесения записи в реестр участников товарищества, ведение реестра участников которого осуществляется регистратором.";</w:t>
      </w:r>
    </w:p>
    <w:p>
      <w:pPr>
        <w:spacing w:after="0"/>
        <w:ind w:left="0"/>
        <w:jc w:val="both"/>
      </w:pPr>
      <w:r>
        <w:rPr>
          <w:rFonts w:ascii="Times New Roman"/>
          <w:b w:val="false"/>
          <w:i w:val="false"/>
          <w:color w:val="000000"/>
          <w:sz w:val="28"/>
        </w:rPr>
        <w:t>
      2) пункт 2 статьи 34 изложить в следующей редакции:</w:t>
      </w:r>
    </w:p>
    <w:p>
      <w:pPr>
        <w:spacing w:after="0"/>
        <w:ind w:left="0"/>
        <w:jc w:val="both"/>
      </w:pPr>
      <w:r>
        <w:rPr>
          <w:rFonts w:ascii="Times New Roman"/>
          <w:b w:val="false"/>
          <w:i w:val="false"/>
          <w:color w:val="000000"/>
          <w:sz w:val="28"/>
        </w:rPr>
        <w:t>
      "2. При причинении вреда товариществу и (или) его участникам, устранение последствий которого для товарищества или его участников становится затруднительным или невозможным (существенный вред), товарищество с ограниченной ответственностью, помимо требования о возмещении вреда и постановки вопроса о принудительном выкупе товариществом доли виновного участника, причинившего вред, вправе также требовать выбытия его из числа участников.".</w:t>
      </w:r>
    </w:p>
    <w:p>
      <w:pPr>
        <w:spacing w:after="0"/>
        <w:ind w:left="0"/>
        <w:jc w:val="both"/>
      </w:pPr>
      <w:r>
        <w:rPr>
          <w:rFonts w:ascii="Times New Roman"/>
          <w:b w:val="false"/>
          <w:i w:val="false"/>
          <w:color w:val="000000"/>
          <w:sz w:val="28"/>
        </w:rPr>
        <w:t>
      13. В Закон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 2015 г., № 8, ст. 45; № 16, ст. 79; № 20-IV, ст. 113; № 22-II, ст. 145; № 22-V, ст. 156; № 22-VI, ст. 159; 2016 г., № 6, ст. 45):</w:t>
      </w:r>
    </w:p>
    <w:p>
      <w:pPr>
        <w:spacing w:after="0"/>
        <w:ind w:left="0"/>
        <w:jc w:val="both"/>
      </w:pPr>
      <w:r>
        <w:rPr>
          <w:rFonts w:ascii="Times New Roman"/>
          <w:b w:val="false"/>
          <w:i w:val="false"/>
          <w:color w:val="000000"/>
          <w:sz w:val="28"/>
        </w:rPr>
        <w:t>
      статью 53 дополнить пунктом 4 следующего содержания:</w:t>
      </w:r>
    </w:p>
    <w:p>
      <w:pPr>
        <w:spacing w:after="0"/>
        <w:ind w:left="0"/>
        <w:jc w:val="both"/>
      </w:pPr>
      <w:r>
        <w:rPr>
          <w:rFonts w:ascii="Times New Roman"/>
          <w:b w:val="false"/>
          <w:i w:val="false"/>
          <w:color w:val="000000"/>
          <w:sz w:val="28"/>
        </w:rPr>
        <w:t>
      "4.Снятие юридических притязаний на объект недвижимости осуществляется по заявлению заинтересованных лиц в следующих случаях:</w:t>
      </w:r>
    </w:p>
    <w:p>
      <w:pPr>
        <w:spacing w:after="0"/>
        <w:ind w:left="0"/>
        <w:jc w:val="both"/>
      </w:pPr>
      <w:r>
        <w:rPr>
          <w:rFonts w:ascii="Times New Roman"/>
          <w:b w:val="false"/>
          <w:i w:val="false"/>
          <w:color w:val="000000"/>
          <w:sz w:val="28"/>
        </w:rPr>
        <w:t>
      1) если отпали обстоятельства, послужившие основанием для регистрации юридического притязания;</w:t>
      </w:r>
    </w:p>
    <w:p>
      <w:pPr>
        <w:spacing w:after="0"/>
        <w:ind w:left="0"/>
        <w:jc w:val="both"/>
      </w:pPr>
      <w:r>
        <w:rPr>
          <w:rFonts w:ascii="Times New Roman"/>
          <w:b w:val="false"/>
          <w:i w:val="false"/>
          <w:color w:val="000000"/>
          <w:sz w:val="28"/>
        </w:rPr>
        <w:t xml:space="preserve">
      2) по заявлению заинтересованного лица и с согласия лица, по инициативе которого наложено юридическое притязание. </w:t>
      </w:r>
    </w:p>
    <w:p>
      <w:pPr>
        <w:spacing w:after="0"/>
        <w:ind w:left="0"/>
        <w:jc w:val="both"/>
      </w:pPr>
      <w:r>
        <w:rPr>
          <w:rFonts w:ascii="Times New Roman"/>
          <w:b w:val="false"/>
          <w:i w:val="false"/>
          <w:color w:val="000000"/>
          <w:sz w:val="28"/>
        </w:rPr>
        <w:t xml:space="preserve">
      Если по истечении трех лет с момента государственной регистрации юридического притязания оно не было снято, то государственная регистрация юридического притязания отменяется. </w:t>
      </w:r>
    </w:p>
    <w:p>
      <w:pPr>
        <w:spacing w:after="0"/>
        <w:ind w:left="0"/>
        <w:jc w:val="both"/>
      </w:pPr>
      <w:r>
        <w:rPr>
          <w:rFonts w:ascii="Times New Roman"/>
          <w:b w:val="false"/>
          <w:i w:val="false"/>
          <w:color w:val="000000"/>
          <w:sz w:val="28"/>
        </w:rPr>
        <w:t xml:space="preserve">
      Регистрирующий орган уведомляет об этом заявителя не позднее десяти рабочих дней до истечения указанного срока. </w:t>
      </w:r>
    </w:p>
    <w:p>
      <w:pPr>
        <w:spacing w:after="0"/>
        <w:ind w:left="0"/>
        <w:jc w:val="both"/>
      </w:pPr>
      <w:r>
        <w:rPr>
          <w:rFonts w:ascii="Times New Roman"/>
          <w:b w:val="false"/>
          <w:i w:val="false"/>
          <w:color w:val="000000"/>
          <w:sz w:val="28"/>
        </w:rPr>
        <w:t>
      Заинтересованные лица могут обратиться с заявлением о продлении регистрации юридического притязания до истечения срока, указанного в части второй настоящего пункта.</w:t>
      </w:r>
    </w:p>
    <w:p>
      <w:pPr>
        <w:spacing w:after="0"/>
        <w:ind w:left="0"/>
        <w:jc w:val="both"/>
      </w:pPr>
      <w:r>
        <w:rPr>
          <w:rFonts w:ascii="Times New Roman"/>
          <w:b w:val="false"/>
          <w:i w:val="false"/>
          <w:color w:val="000000"/>
          <w:sz w:val="28"/>
        </w:rPr>
        <w:t>
      Истечение указанного срока не препятствует обращению за повторной регистрацией юридического притязания на недвижимое имущество.".</w:t>
      </w:r>
    </w:p>
    <w:p>
      <w:pPr>
        <w:spacing w:after="0"/>
        <w:ind w:left="0"/>
        <w:jc w:val="both"/>
      </w:pPr>
      <w:r>
        <w:rPr>
          <w:rFonts w:ascii="Times New Roman"/>
          <w:b w:val="false"/>
          <w:i w:val="false"/>
          <w:color w:val="000000"/>
          <w:sz w:val="28"/>
        </w:rPr>
        <w:t>
      14. В Закон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 4-5, ст. 24; № 7, ст. 37; № 12, ст. 82; № 19-I, 19-II, ст. 94, 96; № 22, ст. 131; № 23, ст. 143; 2015 г., № 8, ст. 42; № 11, ст. 57; № 14, ст. 72; № 19-I, ст. 99; № 19-II, ст. 103, 105; № 20-IV, ст. 113; № 20-VII, ст. 117; № 21-I, ст. 124; № 21-II, ст. 130; № 21-III, ст. 135; № 22-II, ст. 145, 148; № 22-VI, ст. 159; № 23-II, ст. 170, 172; 2016 г., № 7-I, ст. 47; № 7-II, ст. 56; № 8-I, ст. 62; № 24, ст. 124; 2017 г., № 4, ст. 7; № 9, ст. 22; № 11, ст. 29):</w:t>
      </w:r>
    </w:p>
    <w:p>
      <w:pPr>
        <w:spacing w:after="0"/>
        <w:ind w:left="0"/>
        <w:jc w:val="both"/>
      </w:pPr>
      <w:r>
        <w:rPr>
          <w:rFonts w:ascii="Times New Roman"/>
          <w:b w:val="false"/>
          <w:i w:val="false"/>
          <w:color w:val="000000"/>
          <w:sz w:val="28"/>
        </w:rPr>
        <w:t>
      1) дополнить статьей 62-1 следующего содержания:</w:t>
      </w:r>
    </w:p>
    <w:p>
      <w:pPr>
        <w:spacing w:after="0"/>
        <w:ind w:left="0"/>
        <w:jc w:val="both"/>
      </w:pPr>
      <w:r>
        <w:rPr>
          <w:rFonts w:ascii="Times New Roman"/>
          <w:b w:val="false"/>
          <w:i w:val="false"/>
          <w:color w:val="000000"/>
          <w:sz w:val="28"/>
        </w:rPr>
        <w:t>
      "Статья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pPr>
        <w:spacing w:after="0"/>
        <w:ind w:left="0"/>
        <w:jc w:val="both"/>
      </w:pPr>
      <w:r>
        <w:rPr>
          <w:rFonts w:ascii="Times New Roman"/>
          <w:b w:val="false"/>
          <w:i w:val="false"/>
          <w:color w:val="000000"/>
          <w:sz w:val="28"/>
        </w:rPr>
        <w:t xml:space="preserve">
      1. Под равноценным возмещением применительно к настоящей статье понимается установление размера возмещения стоимости земельного участка и находящегося на нем недвижимого имущества (при наличии), изымаемых </w:t>
      </w:r>
    </w:p>
    <w:p>
      <w:pPr>
        <w:spacing w:after="0"/>
        <w:ind w:left="0"/>
        <w:jc w:val="both"/>
      </w:pPr>
      <w:r>
        <w:rPr>
          <w:rFonts w:ascii="Times New Roman"/>
          <w:b w:val="false"/>
          <w:i w:val="false"/>
          <w:color w:val="000000"/>
          <w:sz w:val="28"/>
        </w:rPr>
        <w:t>
      для государственных нужд, позволяющее восстановить существующие до момента изъятия условия пользования земельным участком и находящимся на нем недвижимым имуществом.</w:t>
      </w:r>
    </w:p>
    <w:p>
      <w:pPr>
        <w:spacing w:after="0"/>
        <w:ind w:left="0"/>
        <w:jc w:val="both"/>
      </w:pPr>
      <w:r>
        <w:rPr>
          <w:rFonts w:ascii="Times New Roman"/>
          <w:b w:val="false"/>
          <w:i w:val="false"/>
          <w:color w:val="000000"/>
          <w:sz w:val="28"/>
        </w:rPr>
        <w:t xml:space="preserve">
      2. За земельный участок, изымаемый для государственных нужд, собственнику или негосударственному землепользователю производится равноценное возмещение. </w:t>
      </w:r>
    </w:p>
    <w:p>
      <w:pPr>
        <w:spacing w:after="0"/>
        <w:ind w:left="0"/>
        <w:jc w:val="both"/>
      </w:pPr>
      <w:r>
        <w:rPr>
          <w:rFonts w:ascii="Times New Roman"/>
          <w:b w:val="false"/>
          <w:i w:val="false"/>
          <w:color w:val="000000"/>
          <w:sz w:val="28"/>
        </w:rPr>
        <w:t>
      3. Равноценное возмещение производится одним из следующих способов:</w:t>
      </w:r>
    </w:p>
    <w:p>
      <w:pPr>
        <w:spacing w:after="0"/>
        <w:ind w:left="0"/>
        <w:jc w:val="both"/>
      </w:pPr>
      <w:r>
        <w:rPr>
          <w:rFonts w:ascii="Times New Roman"/>
          <w:b w:val="false"/>
          <w:i w:val="false"/>
          <w:color w:val="000000"/>
          <w:sz w:val="28"/>
        </w:rPr>
        <w:t>
      1) предоставление иного земельного участка и (или) иного недвижимого имущества в порядке и на условиях, установленных настоящим Законом;</w:t>
      </w:r>
    </w:p>
    <w:p>
      <w:pPr>
        <w:spacing w:after="0"/>
        <w:ind w:left="0"/>
        <w:jc w:val="both"/>
      </w:pPr>
      <w:r>
        <w:rPr>
          <w:rFonts w:ascii="Times New Roman"/>
          <w:b w:val="false"/>
          <w:i w:val="false"/>
          <w:color w:val="000000"/>
          <w:sz w:val="28"/>
        </w:rPr>
        <w:t>
      2) возмещение рыночной стоимости изымаемого земельного участка и (или) иного недвижимого имущества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pPr>
        <w:spacing w:after="0"/>
        <w:ind w:left="0"/>
        <w:jc w:val="both"/>
      </w:pPr>
      <w:r>
        <w:rPr>
          <w:rFonts w:ascii="Times New Roman"/>
          <w:b w:val="false"/>
          <w:i w:val="false"/>
          <w:color w:val="000000"/>
          <w:sz w:val="28"/>
        </w:rPr>
        <w:t>
      2) дополнить статьей 62-2 следующего содержания:</w:t>
      </w:r>
    </w:p>
    <w:p>
      <w:pPr>
        <w:spacing w:after="0"/>
        <w:ind w:left="0"/>
        <w:jc w:val="both"/>
      </w:pPr>
      <w:r>
        <w:rPr>
          <w:rFonts w:ascii="Times New Roman"/>
          <w:b w:val="false"/>
          <w:i w:val="false"/>
          <w:color w:val="000000"/>
          <w:sz w:val="28"/>
        </w:rPr>
        <w:t>
      "Статья 62-2. Правила предоставления равноценного имущества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pPr>
        <w:spacing w:after="0"/>
        <w:ind w:left="0"/>
        <w:jc w:val="both"/>
      </w:pPr>
      <w:r>
        <w:rPr>
          <w:rFonts w:ascii="Times New Roman"/>
          <w:b w:val="false"/>
          <w:i w:val="false"/>
          <w:color w:val="000000"/>
          <w:sz w:val="28"/>
        </w:rPr>
        <w:t>
      1. Предоставление иного равноценного земельного участка собственнику или негосударственному землепользователю осуществляется с учетом месторасположения изымаемого земельного участка, его целевого назначения, площади с возмещением причиненных убытков (при наличии).</w:t>
      </w:r>
    </w:p>
    <w:p>
      <w:pPr>
        <w:spacing w:after="0"/>
        <w:ind w:left="0"/>
        <w:jc w:val="both"/>
      </w:pPr>
      <w:r>
        <w:rPr>
          <w:rFonts w:ascii="Times New Roman"/>
          <w:b w:val="false"/>
          <w:i w:val="false"/>
          <w:color w:val="000000"/>
          <w:sz w:val="28"/>
        </w:rPr>
        <w:t xml:space="preserve">
      При этом иной равноценный земельный участок должен быть предоставлен в пределах населенного пункта, в котором осуществляется изъятие земельного участка. Месторасположение такого земельного участка в пределах населенного пункта определяется в проекте договора о выкупе земельного участка или иного недвижимого имущества в связи с изъятием земельного участка для государственных нужд, направляемого в соответствии со статьей 64 настоящего Закона. </w:t>
      </w:r>
    </w:p>
    <w:p>
      <w:pPr>
        <w:spacing w:after="0"/>
        <w:ind w:left="0"/>
        <w:jc w:val="both"/>
      </w:pPr>
      <w:r>
        <w:rPr>
          <w:rFonts w:ascii="Times New Roman"/>
          <w:b w:val="false"/>
          <w:i w:val="false"/>
          <w:color w:val="000000"/>
          <w:sz w:val="28"/>
        </w:rPr>
        <w:t xml:space="preserve">
      2. При сносе жилого дома в связи с принудительным отчуждением земельных участков для государственных нужд предоставление иного имущества производится в порядке, установленном Законом Республики Казахстан "О жилищных отношениях"."; </w:t>
      </w:r>
    </w:p>
    <w:p>
      <w:pPr>
        <w:spacing w:after="0"/>
        <w:ind w:left="0"/>
        <w:jc w:val="both"/>
      </w:pPr>
      <w:r>
        <w:rPr>
          <w:rFonts w:ascii="Times New Roman"/>
          <w:b w:val="false"/>
          <w:i w:val="false"/>
          <w:color w:val="000000"/>
          <w:sz w:val="28"/>
        </w:rPr>
        <w:t>
      3) в пункте 1 статьи 63 после слов "для государственных нужд в исключительных случаях" дополнить словами "и в порядке";</w:t>
      </w:r>
    </w:p>
    <w:p>
      <w:pPr>
        <w:spacing w:after="0"/>
        <w:ind w:left="0"/>
        <w:jc w:val="both"/>
      </w:pPr>
      <w:r>
        <w:rPr>
          <w:rFonts w:ascii="Times New Roman"/>
          <w:b w:val="false"/>
          <w:i w:val="false"/>
          <w:color w:val="000000"/>
          <w:sz w:val="28"/>
        </w:rPr>
        <w:t>
      4) пункт 6 статьи 65 изложить в следующей редакции:</w:t>
      </w:r>
    </w:p>
    <w:p>
      <w:pPr>
        <w:spacing w:after="0"/>
        <w:ind w:left="0"/>
        <w:jc w:val="both"/>
      </w:pPr>
      <w:r>
        <w:rPr>
          <w:rFonts w:ascii="Times New Roman"/>
          <w:b w:val="false"/>
          <w:i w:val="false"/>
          <w:color w:val="000000"/>
          <w:sz w:val="28"/>
        </w:rPr>
        <w:t>
      6. В договоре о выкупе земельного участка или иного недвижимого имущества в связи с изъятием земельного участка для государственных нужд должны содержаться:</w:t>
      </w:r>
    </w:p>
    <w:p>
      <w:pPr>
        <w:spacing w:after="0"/>
        <w:ind w:left="0"/>
        <w:jc w:val="both"/>
      </w:pPr>
      <w:r>
        <w:rPr>
          <w:rFonts w:ascii="Times New Roman"/>
          <w:b w:val="false"/>
          <w:i w:val="false"/>
          <w:color w:val="000000"/>
          <w:sz w:val="28"/>
        </w:rPr>
        <w:t>
      1) цена за изымаемый земельный участок, определяемая в порядке, установленном статьей 87 Земельного кодекса Республики Казахстан и статьей 67 настоящего Закона;</w:t>
      </w:r>
    </w:p>
    <w:p>
      <w:pPr>
        <w:spacing w:after="0"/>
        <w:ind w:left="0"/>
        <w:jc w:val="both"/>
      </w:pPr>
      <w:r>
        <w:rPr>
          <w:rFonts w:ascii="Times New Roman"/>
          <w:b w:val="false"/>
          <w:i w:val="false"/>
          <w:color w:val="000000"/>
          <w:sz w:val="28"/>
        </w:rPr>
        <w:t>
      2) идентификационные характеристики объекта недвижимости, предоставляемого собственнику или землепользователю взамен изымаемого либо сведения об его отсутствии;</w:t>
      </w:r>
    </w:p>
    <w:p>
      <w:pPr>
        <w:spacing w:after="0"/>
        <w:ind w:left="0"/>
        <w:jc w:val="both"/>
      </w:pPr>
      <w:r>
        <w:rPr>
          <w:rFonts w:ascii="Times New Roman"/>
          <w:b w:val="false"/>
          <w:i w:val="false"/>
          <w:color w:val="000000"/>
          <w:sz w:val="28"/>
        </w:rPr>
        <w:t>
      3) идентификационные характеристики земельного участка, предоставляемого собственнику или землепользователю взамен изымаемого земельного участка либо сведения об его отсутствии;</w:t>
      </w:r>
    </w:p>
    <w:p>
      <w:pPr>
        <w:spacing w:after="0"/>
        <w:ind w:left="0"/>
        <w:jc w:val="both"/>
      </w:pPr>
      <w:r>
        <w:rPr>
          <w:rFonts w:ascii="Times New Roman"/>
          <w:b w:val="false"/>
          <w:i w:val="false"/>
          <w:color w:val="000000"/>
          <w:sz w:val="28"/>
        </w:rPr>
        <w:t>
      4) разница в стоимости в случае, если цена изымаемого земельного участка окажется выше цены (стоимости) земельного участка, предоставляемого взамен изымаемого;</w:t>
      </w:r>
    </w:p>
    <w:p>
      <w:pPr>
        <w:spacing w:after="0"/>
        <w:ind w:left="0"/>
        <w:jc w:val="both"/>
      </w:pPr>
      <w:r>
        <w:rPr>
          <w:rFonts w:ascii="Times New Roman"/>
          <w:b w:val="false"/>
          <w:i w:val="false"/>
          <w:color w:val="000000"/>
          <w:sz w:val="28"/>
        </w:rPr>
        <w:t>
      5) размер подлежащих возмещению убытков, в том числе стоимости недвижимого имущества, изымаемого в связи с изъятием земельного участка для государственных нужд, в случае их причинения в связи с принудительным отчуждением;</w:t>
      </w:r>
    </w:p>
    <w:p>
      <w:pPr>
        <w:spacing w:after="0"/>
        <w:ind w:left="0"/>
        <w:jc w:val="both"/>
      </w:pPr>
      <w:r>
        <w:rPr>
          <w:rFonts w:ascii="Times New Roman"/>
          <w:b w:val="false"/>
          <w:i w:val="false"/>
          <w:color w:val="000000"/>
          <w:sz w:val="28"/>
        </w:rPr>
        <w:t>
      6) срок уплаты цены (стоимости) за изымаемый земельный участок или иное недвижимое имущество в связи с изъятием земельного участка для государственных нужд или передачи земельного участка (иного недвижимого имущества), предоставляемого собственнику взамен изымаемого для государственных нужд;</w:t>
      </w:r>
    </w:p>
    <w:p>
      <w:pPr>
        <w:spacing w:after="0"/>
        <w:ind w:left="0"/>
        <w:jc w:val="both"/>
      </w:pPr>
      <w:r>
        <w:rPr>
          <w:rFonts w:ascii="Times New Roman"/>
          <w:b w:val="false"/>
          <w:i w:val="false"/>
          <w:color w:val="000000"/>
          <w:sz w:val="28"/>
        </w:rPr>
        <w:t>
      7) состав имущества, отчуждаемого для государственных нужд;</w:t>
      </w:r>
    </w:p>
    <w:p>
      <w:pPr>
        <w:spacing w:after="0"/>
        <w:ind w:left="0"/>
        <w:jc w:val="both"/>
      </w:pPr>
      <w:r>
        <w:rPr>
          <w:rFonts w:ascii="Times New Roman"/>
          <w:b w:val="false"/>
          <w:i w:val="false"/>
          <w:color w:val="000000"/>
          <w:sz w:val="28"/>
        </w:rPr>
        <w:t>
      8) перечень лиц, права которых в отношении отчуждаемого имущества будут прекращены или ограничены;</w:t>
      </w:r>
    </w:p>
    <w:p>
      <w:pPr>
        <w:spacing w:after="0"/>
        <w:ind w:left="0"/>
        <w:jc w:val="both"/>
      </w:pPr>
      <w:r>
        <w:rPr>
          <w:rFonts w:ascii="Times New Roman"/>
          <w:b w:val="false"/>
          <w:i w:val="false"/>
          <w:color w:val="000000"/>
          <w:sz w:val="28"/>
        </w:rPr>
        <w:t>
      9) порядок финансирования расходов государства на приобретение имущества для государственных нужд.";</w:t>
      </w:r>
    </w:p>
    <w:p>
      <w:pPr>
        <w:spacing w:after="0"/>
        <w:ind w:left="0"/>
        <w:jc w:val="both"/>
      </w:pPr>
      <w:r>
        <w:rPr>
          <w:rFonts w:ascii="Times New Roman"/>
          <w:b w:val="false"/>
          <w:i w:val="false"/>
          <w:color w:val="000000"/>
          <w:sz w:val="28"/>
        </w:rPr>
        <w:t>
      5) в статье 67:</w:t>
      </w:r>
    </w:p>
    <w:p>
      <w:pPr>
        <w:spacing w:after="0"/>
        <w:ind w:left="0"/>
        <w:jc w:val="both"/>
      </w:pPr>
      <w:r>
        <w:rPr>
          <w:rFonts w:ascii="Times New Roman"/>
          <w:b w:val="false"/>
          <w:i w:val="false"/>
          <w:color w:val="000000"/>
          <w:sz w:val="28"/>
        </w:rPr>
        <w:t xml:space="preserve">
      пункт 1 изложить в следующей редакции: </w:t>
      </w:r>
    </w:p>
    <w:p>
      <w:pPr>
        <w:spacing w:after="0"/>
        <w:ind w:left="0"/>
        <w:jc w:val="both"/>
      </w:pPr>
      <w:r>
        <w:rPr>
          <w:rFonts w:ascii="Times New Roman"/>
          <w:b w:val="false"/>
          <w:i w:val="false"/>
          <w:color w:val="000000"/>
          <w:sz w:val="28"/>
        </w:rPr>
        <w:t>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w:t>
      </w:r>
    </w:p>
    <w:p>
      <w:pPr>
        <w:spacing w:after="0"/>
        <w:ind w:left="0"/>
        <w:jc w:val="both"/>
      </w:pPr>
      <w:r>
        <w:rPr>
          <w:rFonts w:ascii="Times New Roman"/>
          <w:b w:val="false"/>
          <w:i w:val="false"/>
          <w:color w:val="000000"/>
          <w:sz w:val="28"/>
        </w:rPr>
        <w:t xml:space="preserve">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 </w:t>
      </w:r>
    </w:p>
    <w:p>
      <w:pPr>
        <w:spacing w:after="0"/>
        <w:ind w:left="0"/>
        <w:jc w:val="both"/>
      </w:pPr>
      <w:r>
        <w:rPr>
          <w:rFonts w:ascii="Times New Roman"/>
          <w:b w:val="false"/>
          <w:i w:val="false"/>
          <w:color w:val="000000"/>
          <w:sz w:val="28"/>
        </w:rPr>
        <w:t>
      пункты 2 и 3 изложить в следующей редакции:</w:t>
      </w:r>
    </w:p>
    <w:p>
      <w:pPr>
        <w:spacing w:after="0"/>
        <w:ind w:left="0"/>
        <w:jc w:val="both"/>
      </w:pPr>
      <w:r>
        <w:rPr>
          <w:rFonts w:ascii="Times New Roman"/>
          <w:b w:val="false"/>
          <w:i w:val="false"/>
          <w:color w:val="000000"/>
          <w:sz w:val="28"/>
        </w:rPr>
        <w:t>
      "2.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pPr>
        <w:spacing w:after="0"/>
        <w:ind w:left="0"/>
        <w:jc w:val="both"/>
      </w:pPr>
      <w:r>
        <w:rPr>
          <w:rFonts w:ascii="Times New Roman"/>
          <w:b w:val="false"/>
          <w:i w:val="false"/>
          <w:color w:val="000000"/>
          <w:sz w:val="28"/>
        </w:rPr>
        <w:t>
      3. Рыночная стоимость земельного участка или иного недвижимого имущества, находящегося на земельном участке, отчуждаемого в связи с изъятием земельного участка для государственных нужд, определяется независимым оценщиком в соответствии со статьей 208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pPr>
        <w:spacing w:after="0"/>
        <w:ind w:left="0"/>
        <w:jc w:val="both"/>
      </w:pPr>
      <w:r>
        <w:rPr>
          <w:rFonts w:ascii="Times New Roman"/>
          <w:b w:val="false"/>
          <w:i w:val="false"/>
          <w:color w:val="000000"/>
          <w:sz w:val="28"/>
        </w:rPr>
        <w:t>
      пункт 6 исключить;</w:t>
      </w:r>
    </w:p>
    <w:p>
      <w:pPr>
        <w:spacing w:after="0"/>
        <w:ind w:left="0"/>
        <w:jc w:val="both"/>
      </w:pPr>
      <w:r>
        <w:rPr>
          <w:rFonts w:ascii="Times New Roman"/>
          <w:b w:val="false"/>
          <w:i w:val="false"/>
          <w:color w:val="000000"/>
          <w:sz w:val="28"/>
        </w:rPr>
        <w:t>
      6) в пункте 2 статьи 69 после слов "размеру убытков, подлежащих возмещению," дополнить словами "содержанию возмещения.".</w:t>
      </w:r>
    </w:p>
    <w:p>
      <w:pPr>
        <w:spacing w:after="0"/>
        <w:ind w:left="0"/>
        <w:jc w:val="both"/>
      </w:pPr>
      <w:r>
        <w:rPr>
          <w:rFonts w:ascii="Times New Roman"/>
          <w:b w:val="false"/>
          <w:i w:val="false"/>
          <w:color w:val="000000"/>
          <w:sz w:val="28"/>
        </w:rPr>
        <w:t xml:space="preserve">
      15. В Закон Республики Казахстан от 8 апреля 2016 года "Об арбитраже" (Ведомости Парламента Республики Казахстан, 2016 г., № 7-II, ст. 54; Закон Республики Казахстан 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 опубликованный в газетах "Егемен Қазақстан" и "Казахстанская правда" 1 марта 2017 г.): </w:t>
      </w:r>
    </w:p>
    <w:p>
      <w:pPr>
        <w:spacing w:after="0"/>
        <w:ind w:left="0"/>
        <w:jc w:val="both"/>
      </w:pPr>
      <w:r>
        <w:rPr>
          <w:rFonts w:ascii="Times New Roman"/>
          <w:b w:val="false"/>
          <w:i w:val="false"/>
          <w:color w:val="000000"/>
          <w:sz w:val="28"/>
        </w:rPr>
        <w:t>
      1) в подпункте 10) статьи 2 слово "договоров" заменить словом "отношений";</w:t>
      </w:r>
    </w:p>
    <w:p>
      <w:pPr>
        <w:spacing w:after="0"/>
        <w:ind w:left="0"/>
        <w:jc w:val="both"/>
      </w:pPr>
      <w:r>
        <w:rPr>
          <w:rFonts w:ascii="Times New Roman"/>
          <w:b w:val="false"/>
          <w:i w:val="false"/>
          <w:color w:val="000000"/>
          <w:sz w:val="28"/>
        </w:rPr>
        <w:t xml:space="preserve">
      2) в подпункте 2) статьи 5 слово "только" исключить; </w:t>
      </w:r>
    </w:p>
    <w:p>
      <w:pPr>
        <w:spacing w:after="0"/>
        <w:ind w:left="0"/>
        <w:jc w:val="both"/>
      </w:pPr>
      <w:r>
        <w:rPr>
          <w:rFonts w:ascii="Times New Roman"/>
          <w:b w:val="false"/>
          <w:i w:val="false"/>
          <w:color w:val="000000"/>
          <w:sz w:val="28"/>
        </w:rPr>
        <w:t>
      3) пункт 4 статьи 9 изложить в следующей редакции:</w:t>
      </w:r>
    </w:p>
    <w:p>
      <w:pPr>
        <w:spacing w:after="0"/>
        <w:ind w:left="0"/>
        <w:jc w:val="both"/>
      </w:pPr>
      <w:r>
        <w:rPr>
          <w:rFonts w:ascii="Times New Roman"/>
          <w:b w:val="false"/>
          <w:i w:val="false"/>
          <w:color w:val="000000"/>
          <w:sz w:val="28"/>
        </w:rPr>
        <w:t xml:space="preserve">
      "4. В случае, предусмотренном пунктом 10 статьи 8 настоящего Закона, арбитражное соглашение должно содержать согласие уполномоченного органа соответствующей отрасли или местного исполнительного органа. </w:t>
      </w:r>
    </w:p>
    <w:p>
      <w:pPr>
        <w:spacing w:after="0"/>
        <w:ind w:left="0"/>
        <w:jc w:val="both"/>
      </w:pPr>
      <w:r>
        <w:rPr>
          <w:rFonts w:ascii="Times New Roman"/>
          <w:b w:val="false"/>
          <w:i w:val="false"/>
          <w:color w:val="000000"/>
          <w:sz w:val="28"/>
        </w:rPr>
        <w:t>
      Остальные условия арбитражного соглашения могут быть определены соглашением сторон.";</w:t>
      </w:r>
    </w:p>
    <w:p>
      <w:pPr>
        <w:spacing w:after="0"/>
        <w:ind w:left="0"/>
        <w:jc w:val="both"/>
      </w:pPr>
      <w:r>
        <w:rPr>
          <w:rFonts w:ascii="Times New Roman"/>
          <w:b w:val="false"/>
          <w:i w:val="false"/>
          <w:color w:val="000000"/>
          <w:sz w:val="28"/>
        </w:rPr>
        <w:t>
      4) статью 10 дополнить абзацем вторым следующего содержания:</w:t>
      </w:r>
    </w:p>
    <w:p>
      <w:pPr>
        <w:spacing w:after="0"/>
        <w:ind w:left="0"/>
        <w:jc w:val="both"/>
      </w:pPr>
      <w:r>
        <w:rPr>
          <w:rFonts w:ascii="Times New Roman"/>
          <w:b w:val="false"/>
          <w:i w:val="false"/>
          <w:color w:val="000000"/>
          <w:sz w:val="28"/>
        </w:rPr>
        <w:t>
      "Несмотря на предъявление иска, указанного в пункте 1 настоящей статьи, арбитражное разбирательство может быть начато или продолжено и арбитражное решение вынесено, пока суд рассматривает вопрос о подсудности ему предмета арбитражного разбирательства.";</w:t>
      </w:r>
    </w:p>
    <w:p>
      <w:pPr>
        <w:spacing w:after="0"/>
        <w:ind w:left="0"/>
        <w:jc w:val="both"/>
      </w:pPr>
      <w:r>
        <w:rPr>
          <w:rFonts w:ascii="Times New Roman"/>
          <w:b w:val="false"/>
          <w:i w:val="false"/>
          <w:color w:val="000000"/>
          <w:sz w:val="28"/>
        </w:rPr>
        <w:t>
      5) в статье 12:</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подпункте 2) слова "и хранения дел в постоянно действующих арбитражах" исключить;</w:t>
      </w:r>
    </w:p>
    <w:p>
      <w:pPr>
        <w:spacing w:after="0"/>
        <w:ind w:left="0"/>
        <w:jc w:val="both"/>
      </w:pPr>
      <w:r>
        <w:rPr>
          <w:rFonts w:ascii="Times New Roman"/>
          <w:b w:val="false"/>
          <w:i w:val="false"/>
          <w:color w:val="000000"/>
          <w:sz w:val="28"/>
        </w:rPr>
        <w:t xml:space="preserve">
      дополнить подпунктом 7-1) следующего содержания: </w:t>
      </w:r>
    </w:p>
    <w:p>
      <w:pPr>
        <w:spacing w:after="0"/>
        <w:ind w:left="0"/>
        <w:jc w:val="both"/>
      </w:pPr>
      <w:r>
        <w:rPr>
          <w:rFonts w:ascii="Times New Roman"/>
          <w:b w:val="false"/>
          <w:i w:val="false"/>
          <w:color w:val="000000"/>
          <w:sz w:val="28"/>
        </w:rPr>
        <w:t>
       "7-1) осуществление функций, возложенных статьей IV Европейской Конвенции о внешнеторговом арбитраже, заключенной в Женеве 21 апреля 1961 года;";</w:t>
      </w:r>
    </w:p>
    <w:p>
      <w:pPr>
        <w:spacing w:after="0"/>
        <w:ind w:left="0"/>
        <w:jc w:val="both"/>
      </w:pPr>
      <w:r>
        <w:rPr>
          <w:rFonts w:ascii="Times New Roman"/>
          <w:b w:val="false"/>
          <w:i w:val="false"/>
          <w:color w:val="000000"/>
          <w:sz w:val="28"/>
        </w:rPr>
        <w:t xml:space="preserve">
      дополнить подпунктом 7-2) следующего содержания: </w:t>
      </w:r>
    </w:p>
    <w:p>
      <w:pPr>
        <w:spacing w:after="0"/>
        <w:ind w:left="0"/>
        <w:jc w:val="both"/>
      </w:pPr>
      <w:r>
        <w:rPr>
          <w:rFonts w:ascii="Times New Roman"/>
          <w:b w:val="false"/>
          <w:i w:val="false"/>
          <w:color w:val="000000"/>
          <w:sz w:val="28"/>
        </w:rPr>
        <w:t xml:space="preserve">
      "7-2) представление экспертных заключений по отдельным вопросам законодательства об арбитраже и практике его применения, которые носят рекомендательный характер;"; </w:t>
      </w:r>
    </w:p>
    <w:p>
      <w:pPr>
        <w:spacing w:after="0"/>
        <w:ind w:left="0"/>
        <w:jc w:val="both"/>
      </w:pPr>
      <w:r>
        <w:rPr>
          <w:rFonts w:ascii="Times New Roman"/>
          <w:b w:val="false"/>
          <w:i w:val="false"/>
          <w:color w:val="000000"/>
          <w:sz w:val="28"/>
        </w:rPr>
        <w:t>
      пункт 3 исключить;</w:t>
      </w:r>
    </w:p>
    <w:p>
      <w:pPr>
        <w:spacing w:after="0"/>
        <w:ind w:left="0"/>
        <w:jc w:val="both"/>
      </w:pPr>
      <w:r>
        <w:rPr>
          <w:rFonts w:ascii="Times New Roman"/>
          <w:b w:val="false"/>
          <w:i w:val="false"/>
          <w:color w:val="000000"/>
          <w:sz w:val="28"/>
        </w:rPr>
        <w:t>
      подпункт 2) пункта 4 изложить в следующей редакции:</w:t>
      </w:r>
    </w:p>
    <w:p>
      <w:pPr>
        <w:spacing w:after="0"/>
        <w:ind w:left="0"/>
        <w:jc w:val="both"/>
      </w:pPr>
      <w:r>
        <w:rPr>
          <w:rFonts w:ascii="Times New Roman"/>
          <w:b w:val="false"/>
          <w:i w:val="false"/>
          <w:color w:val="000000"/>
          <w:sz w:val="28"/>
        </w:rPr>
        <w:t>
      "2) постоянно действующий исполнительный орган управления – Правление, возглавляемое Председателем;";</w:t>
      </w:r>
    </w:p>
    <w:p>
      <w:pPr>
        <w:spacing w:after="0"/>
        <w:ind w:left="0"/>
        <w:jc w:val="both"/>
      </w:pPr>
      <w:r>
        <w:rPr>
          <w:rFonts w:ascii="Times New Roman"/>
          <w:b w:val="false"/>
          <w:i w:val="false"/>
          <w:color w:val="000000"/>
          <w:sz w:val="28"/>
        </w:rPr>
        <w:t>
      подпункт 3) пункта 4 исключить;</w:t>
      </w:r>
    </w:p>
    <w:p>
      <w:pPr>
        <w:spacing w:after="0"/>
        <w:ind w:left="0"/>
        <w:jc w:val="both"/>
      </w:pPr>
      <w:r>
        <w:rPr>
          <w:rFonts w:ascii="Times New Roman"/>
          <w:b w:val="false"/>
          <w:i w:val="false"/>
          <w:color w:val="000000"/>
          <w:sz w:val="28"/>
        </w:rPr>
        <w:t>
      6) в подпункте 3) пункта 3 статьи 13 после слов "уголовного правонарушения" дополнить словами "за исключением дел, по которым уголовное преследование осуществляется в частном порядке;";</w:t>
      </w:r>
    </w:p>
    <w:p>
      <w:pPr>
        <w:spacing w:after="0"/>
        <w:ind w:left="0"/>
        <w:jc w:val="both"/>
      </w:pPr>
      <w:r>
        <w:rPr>
          <w:rFonts w:ascii="Times New Roman"/>
          <w:b w:val="false"/>
          <w:i w:val="false"/>
          <w:color w:val="000000"/>
          <w:sz w:val="28"/>
        </w:rPr>
        <w:t>
      7) в статье 14:</w:t>
      </w:r>
    </w:p>
    <w:p>
      <w:pPr>
        <w:spacing w:after="0"/>
        <w:ind w:left="0"/>
        <w:jc w:val="both"/>
      </w:pPr>
      <w:r>
        <w:rPr>
          <w:rFonts w:ascii="Times New Roman"/>
          <w:b w:val="false"/>
          <w:i w:val="false"/>
          <w:color w:val="000000"/>
          <w:sz w:val="28"/>
        </w:rPr>
        <w:t xml:space="preserve">
      часть вторую пункта 1 дополнить словами "либо в порядке, установленном регламентом постоянно действующего арбитража."; </w:t>
      </w:r>
    </w:p>
    <w:p>
      <w:pPr>
        <w:spacing w:after="0"/>
        <w:ind w:left="0"/>
        <w:jc w:val="both"/>
      </w:pPr>
      <w:r>
        <w:rPr>
          <w:rFonts w:ascii="Times New Roman"/>
          <w:b w:val="false"/>
          <w:i w:val="false"/>
          <w:color w:val="000000"/>
          <w:sz w:val="28"/>
        </w:rPr>
        <w:t>
      в пункте 6:</w:t>
      </w:r>
    </w:p>
    <w:p>
      <w:pPr>
        <w:spacing w:after="0"/>
        <w:ind w:left="0"/>
        <w:jc w:val="both"/>
      </w:pPr>
      <w:r>
        <w:rPr>
          <w:rFonts w:ascii="Times New Roman"/>
          <w:b w:val="false"/>
          <w:i w:val="false"/>
          <w:color w:val="000000"/>
          <w:sz w:val="28"/>
        </w:rPr>
        <w:t>
      после слов "При отсутствии соглашения сторон" дополнить словами "и если иное не установлено регламентом,";</w:t>
      </w:r>
    </w:p>
    <w:p>
      <w:pPr>
        <w:spacing w:after="0"/>
        <w:ind w:left="0"/>
        <w:jc w:val="both"/>
      </w:pPr>
      <w:r>
        <w:rPr>
          <w:rFonts w:ascii="Times New Roman"/>
          <w:b w:val="false"/>
          <w:i w:val="false"/>
          <w:color w:val="000000"/>
          <w:sz w:val="28"/>
        </w:rPr>
        <w:t>
      подпункт 3) изложить в следующей редакции:</w:t>
      </w:r>
    </w:p>
    <w:p>
      <w:pPr>
        <w:spacing w:after="0"/>
        <w:ind w:left="0"/>
        <w:jc w:val="both"/>
      </w:pPr>
      <w:r>
        <w:rPr>
          <w:rFonts w:ascii="Times New Roman"/>
          <w:b w:val="false"/>
          <w:i w:val="false"/>
          <w:color w:val="000000"/>
          <w:sz w:val="28"/>
        </w:rPr>
        <w:t>
       "3) стороны, в течение тридцати календарных дней, если иной срок не установлен регламентом или соглашением сторон, не договорились о выборе арбитра, рассматривающего спор единолично.";</w:t>
      </w:r>
    </w:p>
    <w:p>
      <w:pPr>
        <w:spacing w:after="0"/>
        <w:ind w:left="0"/>
        <w:jc w:val="both"/>
      </w:pPr>
      <w:r>
        <w:rPr>
          <w:rFonts w:ascii="Times New Roman"/>
          <w:b w:val="false"/>
          <w:i w:val="false"/>
          <w:color w:val="000000"/>
          <w:sz w:val="28"/>
        </w:rPr>
        <w:t>
      8) часть первую пункта 1 статьи 15 изложить следующей редакции:</w:t>
      </w:r>
    </w:p>
    <w:p>
      <w:pPr>
        <w:spacing w:after="0"/>
        <w:ind w:left="0"/>
        <w:jc w:val="both"/>
      </w:pPr>
      <w:r>
        <w:rPr>
          <w:rFonts w:ascii="Times New Roman"/>
          <w:b w:val="false"/>
          <w:i w:val="false"/>
          <w:color w:val="000000"/>
          <w:sz w:val="28"/>
        </w:rPr>
        <w:t xml:space="preserve">
      "1. Реестр арбитров - база данных, содержащая сведения об арбитрах постоянно действующих арбитражей, а также арбитров, являющихся членами Арбитражной палаты."; </w:t>
      </w:r>
    </w:p>
    <w:p>
      <w:pPr>
        <w:spacing w:after="0"/>
        <w:ind w:left="0"/>
        <w:jc w:val="both"/>
      </w:pPr>
      <w:r>
        <w:rPr>
          <w:rFonts w:ascii="Times New Roman"/>
          <w:b w:val="false"/>
          <w:i w:val="false"/>
          <w:color w:val="000000"/>
          <w:sz w:val="28"/>
        </w:rPr>
        <w:t>
      9) предложение второе пункта 2 статьи 16 исключить;</w:t>
      </w:r>
    </w:p>
    <w:p>
      <w:pPr>
        <w:spacing w:after="0"/>
        <w:ind w:left="0"/>
        <w:jc w:val="both"/>
      </w:pPr>
      <w:r>
        <w:rPr>
          <w:rFonts w:ascii="Times New Roman"/>
          <w:b w:val="false"/>
          <w:i w:val="false"/>
          <w:color w:val="000000"/>
          <w:sz w:val="28"/>
        </w:rPr>
        <w:t>
      10) в первом предложении пункта 4 статьи 20 после слов "в соответствии с пунктами 2 и 3 настоящей статьи," дополнить словами "если иное не установлено регламентом или соглашением сторон.";</w:t>
      </w:r>
    </w:p>
    <w:p>
      <w:pPr>
        <w:spacing w:after="0"/>
        <w:ind w:left="0"/>
        <w:jc w:val="both"/>
      </w:pPr>
      <w:r>
        <w:rPr>
          <w:rFonts w:ascii="Times New Roman"/>
          <w:b w:val="false"/>
          <w:i w:val="false"/>
          <w:color w:val="000000"/>
          <w:sz w:val="28"/>
        </w:rPr>
        <w:t>
      11) в статье 21:</w:t>
      </w:r>
    </w:p>
    <w:p>
      <w:pPr>
        <w:spacing w:after="0"/>
        <w:ind w:left="0"/>
        <w:jc w:val="both"/>
      </w:pPr>
      <w:r>
        <w:rPr>
          <w:rFonts w:ascii="Times New Roman"/>
          <w:b w:val="false"/>
          <w:i w:val="false"/>
          <w:color w:val="000000"/>
          <w:sz w:val="28"/>
        </w:rPr>
        <w:t>
      абзац второй пункта 2 исключить;</w:t>
      </w:r>
    </w:p>
    <w:p>
      <w:pPr>
        <w:spacing w:after="0"/>
        <w:ind w:left="0"/>
        <w:jc w:val="both"/>
      </w:pPr>
      <w:r>
        <w:rPr>
          <w:rFonts w:ascii="Times New Roman"/>
          <w:b w:val="false"/>
          <w:i w:val="false"/>
          <w:color w:val="000000"/>
          <w:sz w:val="28"/>
        </w:rPr>
        <w:t>
      дополнить пунктом 2-1 следующего содержания:</w:t>
      </w:r>
    </w:p>
    <w:p>
      <w:pPr>
        <w:spacing w:after="0"/>
        <w:ind w:left="0"/>
        <w:jc w:val="both"/>
      </w:pPr>
      <w:r>
        <w:rPr>
          <w:rFonts w:ascii="Times New Roman"/>
          <w:b w:val="false"/>
          <w:i w:val="false"/>
          <w:color w:val="000000"/>
          <w:sz w:val="28"/>
        </w:rPr>
        <w:t>
      "2-1. 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p>
      <w:pPr>
        <w:spacing w:after="0"/>
        <w:ind w:left="0"/>
        <w:jc w:val="both"/>
      </w:pPr>
      <w:r>
        <w:rPr>
          <w:rFonts w:ascii="Times New Roman"/>
          <w:b w:val="false"/>
          <w:i w:val="false"/>
          <w:color w:val="000000"/>
          <w:sz w:val="28"/>
        </w:rPr>
        <w:t>
      12) статью 22 изложить в следующей редакции:</w:t>
      </w:r>
    </w:p>
    <w:p>
      <w:pPr>
        <w:spacing w:after="0"/>
        <w:ind w:left="0"/>
        <w:jc w:val="both"/>
      </w:pPr>
      <w:r>
        <w:rPr>
          <w:rFonts w:ascii="Times New Roman"/>
          <w:b w:val="false"/>
          <w:i w:val="false"/>
          <w:color w:val="000000"/>
          <w:sz w:val="28"/>
        </w:rPr>
        <w:t>
      "Стороны могут по своему усмотрению определить место арбитражного разбирательства. В отсутствие такой договоренности место арбитражного разбирательства определяется составом арбитража с учетом обстоятельств дела, включая фактор удобства для сторон.";</w:t>
      </w:r>
    </w:p>
    <w:p>
      <w:pPr>
        <w:spacing w:after="0"/>
        <w:ind w:left="0"/>
        <w:jc w:val="both"/>
      </w:pPr>
      <w:r>
        <w:rPr>
          <w:rFonts w:ascii="Times New Roman"/>
          <w:b w:val="false"/>
          <w:i w:val="false"/>
          <w:color w:val="000000"/>
          <w:sz w:val="28"/>
        </w:rPr>
        <w:t>
      13) статью 23 дополнить пунктом 4 следующего содержания:</w:t>
      </w:r>
    </w:p>
    <w:p>
      <w:pPr>
        <w:spacing w:after="0"/>
        <w:ind w:left="0"/>
        <w:jc w:val="both"/>
      </w:pPr>
      <w:r>
        <w:rPr>
          <w:rFonts w:ascii="Times New Roman"/>
          <w:b w:val="false"/>
          <w:i w:val="false"/>
          <w:color w:val="000000"/>
          <w:sz w:val="28"/>
        </w:rPr>
        <w:t xml:space="preserve">
      "4. В ходе арбитражного разбирательства сторона вправе изменить или дополнить свои исковые требования."; </w:t>
      </w:r>
    </w:p>
    <w:p>
      <w:pPr>
        <w:spacing w:after="0"/>
        <w:ind w:left="0"/>
        <w:jc w:val="both"/>
      </w:pPr>
      <w:r>
        <w:rPr>
          <w:rFonts w:ascii="Times New Roman"/>
          <w:b w:val="false"/>
          <w:i w:val="false"/>
          <w:color w:val="000000"/>
          <w:sz w:val="28"/>
        </w:rPr>
        <w:t>
      14) в статье 24:</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"2. В ходе арбитражного разбирательства сторона вправе изменить и (или) дополнить свои возражения против иска.";</w:t>
      </w:r>
    </w:p>
    <w:p>
      <w:pPr>
        <w:spacing w:after="0"/>
        <w:ind w:left="0"/>
        <w:jc w:val="both"/>
      </w:pPr>
      <w:r>
        <w:rPr>
          <w:rFonts w:ascii="Times New Roman"/>
          <w:b w:val="false"/>
          <w:i w:val="false"/>
          <w:color w:val="000000"/>
          <w:sz w:val="28"/>
        </w:rPr>
        <w:t xml:space="preserve">
      дополнить пунктом 3 следующего содержания: </w:t>
      </w:r>
    </w:p>
    <w:p>
      <w:pPr>
        <w:spacing w:after="0"/>
        <w:ind w:left="0"/>
        <w:jc w:val="both"/>
      </w:pPr>
      <w:r>
        <w:rPr>
          <w:rFonts w:ascii="Times New Roman"/>
          <w:b w:val="false"/>
          <w:i w:val="false"/>
          <w:color w:val="000000"/>
          <w:sz w:val="28"/>
        </w:rPr>
        <w:t xml:space="preserve">
      "3. Непредставление ответчиком отзыва не может служить препятствием к рассмотрению спора."; </w:t>
      </w:r>
    </w:p>
    <w:p>
      <w:pPr>
        <w:spacing w:after="0"/>
        <w:ind w:left="0"/>
        <w:jc w:val="both"/>
      </w:pPr>
      <w:r>
        <w:rPr>
          <w:rFonts w:ascii="Times New Roman"/>
          <w:b w:val="false"/>
          <w:i w:val="false"/>
          <w:color w:val="000000"/>
          <w:sz w:val="28"/>
        </w:rPr>
        <w:t xml:space="preserve">
      15) статью 25 исключить; </w:t>
      </w:r>
    </w:p>
    <w:p>
      <w:pPr>
        <w:spacing w:after="0"/>
        <w:ind w:left="0"/>
        <w:jc w:val="both"/>
      </w:pPr>
      <w:r>
        <w:rPr>
          <w:rFonts w:ascii="Times New Roman"/>
          <w:b w:val="false"/>
          <w:i w:val="false"/>
          <w:color w:val="000000"/>
          <w:sz w:val="28"/>
        </w:rPr>
        <w:t>
      16) в статье 26:</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"1. Если иное не предусмотрено соглашением сторон или регламентом, арбитраж, приняв исковое заявление, в течение десяти календарных дней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p>
    <w:p>
      <w:pPr>
        <w:spacing w:after="0"/>
        <w:ind w:left="0"/>
        <w:jc w:val="both"/>
      </w:pPr>
      <w:r>
        <w:rPr>
          <w:rFonts w:ascii="Times New Roman"/>
          <w:b w:val="false"/>
          <w:i w:val="false"/>
          <w:color w:val="000000"/>
          <w:sz w:val="28"/>
        </w:rPr>
        <w:t>
      в пункте 3 слова "Арбитр" и "вручить" заменить соответственно словами "Арбитраж" и "направить";</w:t>
      </w:r>
    </w:p>
    <w:p>
      <w:pPr>
        <w:spacing w:after="0"/>
        <w:ind w:left="0"/>
        <w:jc w:val="both"/>
      </w:pPr>
      <w:r>
        <w:rPr>
          <w:rFonts w:ascii="Times New Roman"/>
          <w:b w:val="false"/>
          <w:i w:val="false"/>
          <w:color w:val="000000"/>
          <w:sz w:val="28"/>
        </w:rPr>
        <w:t>
      дополнить пунктом 5 следующего содержания:</w:t>
      </w:r>
    </w:p>
    <w:p>
      <w:pPr>
        <w:spacing w:after="0"/>
        <w:ind w:left="0"/>
        <w:jc w:val="both"/>
      </w:pPr>
      <w:r>
        <w:rPr>
          <w:rFonts w:ascii="Times New Roman"/>
          <w:b w:val="false"/>
          <w:i w:val="false"/>
          <w:color w:val="000000"/>
          <w:sz w:val="28"/>
        </w:rPr>
        <w:t xml:space="preserve">
      "5.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w:t>
      </w:r>
    </w:p>
    <w:p>
      <w:pPr>
        <w:spacing w:after="0"/>
        <w:ind w:left="0"/>
        <w:jc w:val="both"/>
      </w:pPr>
      <w:r>
        <w:rPr>
          <w:rFonts w:ascii="Times New Roman"/>
          <w:b w:val="false"/>
          <w:i w:val="false"/>
          <w:color w:val="000000"/>
          <w:sz w:val="28"/>
        </w:rPr>
        <w:t>
      если стороны не договорились не проводить устного слушания, арбитраж должен провести такое слушание на надлежащей стадии разбирательства по просьбе любой из сторон.";</w:t>
      </w:r>
    </w:p>
    <w:p>
      <w:pPr>
        <w:spacing w:after="0"/>
        <w:ind w:left="0"/>
        <w:jc w:val="both"/>
      </w:pPr>
      <w:r>
        <w:rPr>
          <w:rFonts w:ascii="Times New Roman"/>
          <w:b w:val="false"/>
          <w:i w:val="false"/>
          <w:color w:val="000000"/>
          <w:sz w:val="28"/>
        </w:rPr>
        <w:t>
      17) в подпункте 1) статьи 30 слово "лично" исключить;</w:t>
      </w:r>
    </w:p>
    <w:p>
      <w:pPr>
        <w:spacing w:after="0"/>
        <w:ind w:left="0"/>
        <w:jc w:val="both"/>
      </w:pPr>
      <w:r>
        <w:rPr>
          <w:rFonts w:ascii="Times New Roman"/>
          <w:b w:val="false"/>
          <w:i w:val="false"/>
          <w:color w:val="000000"/>
          <w:sz w:val="28"/>
        </w:rPr>
        <w:t>
      18) в пункте 2 статьи 41:</w:t>
      </w:r>
    </w:p>
    <w:p>
      <w:pPr>
        <w:spacing w:after="0"/>
        <w:ind w:left="0"/>
        <w:jc w:val="both"/>
      </w:pPr>
      <w:r>
        <w:rPr>
          <w:rFonts w:ascii="Times New Roman"/>
          <w:b w:val="false"/>
          <w:i w:val="false"/>
          <w:color w:val="000000"/>
          <w:sz w:val="28"/>
        </w:rPr>
        <w:t>
      в части первой слова "составом арбитража" исключить;</w:t>
      </w:r>
    </w:p>
    <w:p>
      <w:pPr>
        <w:spacing w:after="0"/>
        <w:ind w:left="0"/>
        <w:jc w:val="both"/>
      </w:pPr>
      <w:r>
        <w:rPr>
          <w:rFonts w:ascii="Times New Roman"/>
          <w:b w:val="false"/>
          <w:i w:val="false"/>
          <w:color w:val="000000"/>
          <w:sz w:val="28"/>
        </w:rPr>
        <w:t>
      в части второй слова "арбитраж может определять" заменить словами "состав арбитража может определять";</w:t>
      </w:r>
    </w:p>
    <w:p>
      <w:pPr>
        <w:spacing w:after="0"/>
        <w:ind w:left="0"/>
        <w:jc w:val="both"/>
      </w:pPr>
      <w:r>
        <w:rPr>
          <w:rFonts w:ascii="Times New Roman"/>
          <w:b w:val="false"/>
          <w:i w:val="false"/>
          <w:color w:val="000000"/>
          <w:sz w:val="28"/>
        </w:rPr>
        <w:t>
      19) в статье 44:</w:t>
      </w:r>
    </w:p>
    <w:p>
      <w:pPr>
        <w:spacing w:after="0"/>
        <w:ind w:left="0"/>
        <w:jc w:val="both"/>
      </w:pPr>
      <w:r>
        <w:rPr>
          <w:rFonts w:ascii="Times New Roman"/>
          <w:b w:val="false"/>
          <w:i w:val="false"/>
          <w:color w:val="000000"/>
          <w:sz w:val="28"/>
        </w:rPr>
        <w:t>
      часть вторую пункта 1 изложить в следующей редакции:</w:t>
      </w:r>
    </w:p>
    <w:p>
      <w:pPr>
        <w:spacing w:after="0"/>
        <w:ind w:left="0"/>
        <w:jc w:val="both"/>
      </w:pPr>
      <w:r>
        <w:rPr>
          <w:rFonts w:ascii="Times New Roman"/>
          <w:b w:val="false"/>
          <w:i w:val="false"/>
          <w:color w:val="000000"/>
          <w:sz w:val="28"/>
        </w:rPr>
        <w:t>
      "При рассмотрении спора между физическими и (или) юридическими лицами Республики Казахстан применяется законодательство Республики Казахстан.";</w:t>
      </w:r>
    </w:p>
    <w:p>
      <w:pPr>
        <w:spacing w:after="0"/>
        <w:ind w:left="0"/>
        <w:jc w:val="both"/>
      </w:pPr>
      <w:r>
        <w:rPr>
          <w:rFonts w:ascii="Times New Roman"/>
          <w:b w:val="false"/>
          <w:i w:val="false"/>
          <w:color w:val="000000"/>
          <w:sz w:val="28"/>
        </w:rPr>
        <w:t xml:space="preserve">
      в пункте 2 слова "законодательством Республики Казахстан" заменить словами "коллизионными нормами, которые он сочтет в данном случае применимыми."; </w:t>
      </w:r>
    </w:p>
    <w:p>
      <w:pPr>
        <w:spacing w:after="0"/>
        <w:ind w:left="0"/>
        <w:jc w:val="both"/>
      </w:pPr>
      <w:r>
        <w:rPr>
          <w:rFonts w:ascii="Times New Roman"/>
          <w:b w:val="false"/>
          <w:i w:val="false"/>
          <w:color w:val="000000"/>
          <w:sz w:val="28"/>
        </w:rPr>
        <w:t>
      в пункте 3 слова "данной сделке" заменить словами "данным отношениям";</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xml:space="preserve">
      "4. В случаях, когда спорные отношения прямо не урегулированы законодательством или соглашением сторон и отсутствуют применимые к </w:t>
      </w:r>
    </w:p>
    <w:p>
      <w:pPr>
        <w:spacing w:after="0"/>
        <w:ind w:left="0"/>
        <w:jc w:val="both"/>
      </w:pPr>
      <w:r>
        <w:rPr>
          <w:rFonts w:ascii="Times New Roman"/>
          <w:b w:val="false"/>
          <w:i w:val="false"/>
          <w:color w:val="000000"/>
          <w:sz w:val="28"/>
        </w:rPr>
        <w:t>
      ним обычаи, к таким отношениям, поскольку это не противоречит их существу, применяются нормы права, регулирующие сходные правоотношения, а при отсутствии таких норм разрешает спор, исходя из общих начал и смысла гражданского законодательства.";</w:t>
      </w:r>
    </w:p>
    <w:p>
      <w:pPr>
        <w:spacing w:after="0"/>
        <w:ind w:left="0"/>
        <w:jc w:val="both"/>
      </w:pPr>
      <w:r>
        <w:rPr>
          <w:rFonts w:ascii="Times New Roman"/>
          <w:b w:val="false"/>
          <w:i w:val="false"/>
          <w:color w:val="000000"/>
          <w:sz w:val="28"/>
        </w:rPr>
        <w:t>
      20) первое предложение части второй пункта 1 статьи 45 изложить в следующей редакции:</w:t>
      </w:r>
    </w:p>
    <w:p>
      <w:pPr>
        <w:spacing w:after="0"/>
        <w:ind w:left="0"/>
        <w:jc w:val="both"/>
      </w:pPr>
      <w:r>
        <w:rPr>
          <w:rFonts w:ascii="Times New Roman"/>
          <w:b w:val="false"/>
          <w:i w:val="false"/>
          <w:color w:val="000000"/>
          <w:sz w:val="28"/>
        </w:rPr>
        <w:t>
      "Если иное не предусмотрено регламентом, решение объявляется на заседании арбитража.".</w:t>
      </w:r>
    </w:p>
    <w:p>
      <w:pPr>
        <w:spacing w:after="0"/>
        <w:ind w:left="0"/>
        <w:jc w:val="both"/>
      </w:pPr>
      <w:r>
        <w:rPr>
          <w:rFonts w:ascii="Times New Roman"/>
          <w:b w:val="false"/>
          <w:i w:val="false"/>
          <w:color w:val="000000"/>
          <w:sz w:val="28"/>
        </w:rPr>
        <w:t>
      21) в статье 52:</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"4) состав арбитража или арбитражная процедура разбирательства не соответствовали соглашению сторон, если только такое соглашение не противоречит любому положению настоящего Закона, от которого стороны не могут отступать, или, в отсутствие такого соглашения, не соответствовали настоящему Закону.";</w:t>
      </w:r>
    </w:p>
    <w:p>
      <w:pPr>
        <w:spacing w:after="0"/>
        <w:ind w:left="0"/>
        <w:jc w:val="both"/>
      </w:pPr>
      <w:r>
        <w:rPr>
          <w:rFonts w:ascii="Times New Roman"/>
          <w:b w:val="false"/>
          <w:i w:val="false"/>
          <w:color w:val="000000"/>
          <w:sz w:val="28"/>
        </w:rPr>
        <w:t>
      подпункт 6) исключить;</w:t>
      </w:r>
    </w:p>
    <w:p>
      <w:pPr>
        <w:spacing w:after="0"/>
        <w:ind w:left="0"/>
        <w:jc w:val="both"/>
      </w:pPr>
      <w:r>
        <w:rPr>
          <w:rFonts w:ascii="Times New Roman"/>
          <w:b w:val="false"/>
          <w:i w:val="false"/>
          <w:color w:val="000000"/>
          <w:sz w:val="28"/>
        </w:rPr>
        <w:t>
      дополнить пунктом 3 следующего содержания:</w:t>
      </w:r>
    </w:p>
    <w:p>
      <w:pPr>
        <w:spacing w:after="0"/>
        <w:ind w:left="0"/>
        <w:jc w:val="both"/>
      </w:pPr>
      <w:r>
        <w:rPr>
          <w:rFonts w:ascii="Times New Roman"/>
          <w:b w:val="false"/>
          <w:i w:val="false"/>
          <w:color w:val="000000"/>
          <w:sz w:val="28"/>
        </w:rPr>
        <w:t>
      "3. При рассмотрении ходатайства об отмене арбитражного решения, отказе в выдаче исполнительного листа суд не вправе пересматривать решение арбитража по существу.";</w:t>
      </w:r>
    </w:p>
    <w:p>
      <w:pPr>
        <w:spacing w:after="0"/>
        <w:ind w:left="0"/>
        <w:jc w:val="both"/>
      </w:pPr>
      <w:r>
        <w:rPr>
          <w:rFonts w:ascii="Times New Roman"/>
          <w:b w:val="false"/>
          <w:i w:val="false"/>
          <w:color w:val="000000"/>
          <w:sz w:val="28"/>
        </w:rPr>
        <w:t>
      22) в пункте 2 статьи 53 слова "была подана просьба" заменить словами "было подано заявление";</w:t>
      </w:r>
    </w:p>
    <w:p>
      <w:pPr>
        <w:spacing w:after="0"/>
        <w:ind w:left="0"/>
        <w:jc w:val="both"/>
      </w:pPr>
      <w:r>
        <w:rPr>
          <w:rFonts w:ascii="Times New Roman"/>
          <w:b w:val="false"/>
          <w:i w:val="false"/>
          <w:color w:val="000000"/>
          <w:sz w:val="28"/>
        </w:rPr>
        <w:t>
      23) в статье 57:</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xml:space="preserve">
      в абзаце втором подпункта 1) слова "законам Республики Казахстан" заменить словами "закону страны, где решение было вынесено;"; </w:t>
      </w:r>
    </w:p>
    <w:p>
      <w:pPr>
        <w:spacing w:after="0"/>
        <w:ind w:left="0"/>
        <w:jc w:val="both"/>
      </w:pPr>
      <w:r>
        <w:rPr>
          <w:rFonts w:ascii="Times New Roman"/>
          <w:b w:val="false"/>
          <w:i w:val="false"/>
          <w:color w:val="000000"/>
          <w:sz w:val="28"/>
        </w:rPr>
        <w:t xml:space="preserve">
      абзац восьмой исключить; </w:t>
      </w:r>
    </w:p>
    <w:p>
      <w:pPr>
        <w:spacing w:after="0"/>
        <w:ind w:left="0"/>
        <w:jc w:val="both"/>
      </w:pPr>
      <w:r>
        <w:rPr>
          <w:rFonts w:ascii="Times New Roman"/>
          <w:b w:val="false"/>
          <w:i w:val="false"/>
          <w:color w:val="000000"/>
          <w:sz w:val="28"/>
        </w:rPr>
        <w:t>
      абзац девятый изложить в следующей редакции:</w:t>
      </w:r>
    </w:p>
    <w:p>
      <w:pPr>
        <w:spacing w:after="0"/>
        <w:ind w:left="0"/>
        <w:jc w:val="both"/>
      </w:pPr>
      <w:r>
        <w:rPr>
          <w:rFonts w:ascii="Times New Roman"/>
          <w:b w:val="false"/>
          <w:i w:val="false"/>
          <w:color w:val="000000"/>
          <w:sz w:val="28"/>
        </w:rPr>
        <w:t xml:space="preserve">
      "состав арбитража или арбитражная процедура разбирательства не соответствовали соглашению сторон или в отсутствие такового не соответствовали закону той страны, где имел место арбитраж;". </w:t>
      </w:r>
    </w:p>
    <w:p>
      <w:pPr>
        <w:spacing w:after="0"/>
        <w:ind w:left="0"/>
        <w:jc w:val="both"/>
      </w:pPr>
      <w:r>
        <w:rPr>
          <w:rFonts w:ascii="Times New Roman"/>
          <w:b w:val="false"/>
          <w:i w:val="false"/>
          <w:color w:val="000000"/>
          <w:sz w:val="28"/>
        </w:rPr>
        <w:t>
      16. В Закон Республики Казахстан от 26 июля 2016 года "О платежах и платежных системах" (Ведомости Парламента Республики Казахстан, 2016 г., № 12, ст. 86; № 23, ст. 119; Закон Республики Казахстан от 5 июля 2017 года "О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 опубликованный в газетах "Егемен Қазақстан" и "Казахстанская правда" 10 июля 2017 г.):</w:t>
      </w:r>
    </w:p>
    <w:p>
      <w:pPr>
        <w:spacing w:after="0"/>
        <w:ind w:left="0"/>
        <w:jc w:val="both"/>
      </w:pPr>
      <w:r>
        <w:rPr>
          <w:rFonts w:ascii="Times New Roman"/>
          <w:b w:val="false"/>
          <w:i w:val="false"/>
          <w:color w:val="000000"/>
          <w:sz w:val="28"/>
        </w:rPr>
        <w:t>
      1) пункт 10 статьи 27 дополнить подпунктом 6) следующего содержания:</w:t>
      </w:r>
    </w:p>
    <w:p>
      <w:pPr>
        <w:spacing w:after="0"/>
        <w:ind w:left="0"/>
        <w:jc w:val="both"/>
      </w:pPr>
      <w:r>
        <w:rPr>
          <w:rFonts w:ascii="Times New Roman"/>
          <w:b w:val="false"/>
          <w:i w:val="false"/>
          <w:color w:val="000000"/>
          <w:sz w:val="28"/>
        </w:rPr>
        <w:t xml:space="preserve">
      "6) на деньги клиентов, находящиеся на банковских счетах, предназначенных для зачисления алиментов (денег, предназначенных на содержание несовершеннолетних и нетрудоспособных совершеннолетних детей) по банковским займам на основании платежных требований."; </w:t>
      </w:r>
    </w:p>
    <w:p>
      <w:pPr>
        <w:spacing w:after="0"/>
        <w:ind w:left="0"/>
        <w:jc w:val="both"/>
      </w:pPr>
      <w:r>
        <w:rPr>
          <w:rFonts w:ascii="Times New Roman"/>
          <w:b w:val="false"/>
          <w:i w:val="false"/>
          <w:color w:val="000000"/>
          <w:sz w:val="28"/>
        </w:rPr>
        <w:t>
      2) в подпункт 2) пункта 1 статьи 29 после слов "добровольного накопительного пенсионного фонда)," дополнить словами "а также алиментов (денег, предназначенных на содержание несовершеннолетних детей)";</w:t>
      </w:r>
    </w:p>
    <w:p>
      <w:pPr>
        <w:spacing w:after="0"/>
        <w:ind w:left="0"/>
        <w:jc w:val="both"/>
      </w:pPr>
      <w:r>
        <w:rPr>
          <w:rFonts w:ascii="Times New Roman"/>
          <w:b w:val="false"/>
          <w:i w:val="false"/>
          <w:color w:val="000000"/>
          <w:sz w:val="28"/>
        </w:rPr>
        <w:t>
      3) подпункт 5) пункта 7 статьи 46 изложить в следующей редакции:</w:t>
      </w:r>
    </w:p>
    <w:p>
      <w:pPr>
        <w:spacing w:after="0"/>
        <w:ind w:left="0"/>
        <w:jc w:val="both"/>
      </w:pPr>
      <w:r>
        <w:rPr>
          <w:rFonts w:ascii="Times New Roman"/>
          <w:b w:val="false"/>
          <w:i w:val="false"/>
          <w:color w:val="000000"/>
          <w:sz w:val="28"/>
        </w:rPr>
        <w:t xml:space="preserve">
      "5) в случаях, когда требование о взыскании денег с банковского счета предъявлено 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алиментов (денег, предназначенных на содержание несовершеннолетних и нетрудоспособных совершеннолетних детей) по банковским займам на основании платежного требования, жилищных выплат, денег, внесенных на условиях депозита нотариуса;". </w:t>
      </w:r>
    </w:p>
    <w:p>
      <w:pPr>
        <w:spacing w:after="0"/>
        <w:ind w:left="0"/>
        <w:jc w:val="both"/>
      </w:pPr>
      <w:r>
        <w:rPr>
          <w:rFonts w:ascii="Times New Roman"/>
          <w:b w:val="false"/>
          <w:i w:val="false"/>
          <w:color w:val="000000"/>
          <w:sz w:val="28"/>
        </w:rPr>
        <w:t xml:space="preserve">
      Статья 2. </w:t>
      </w:r>
    </w:p>
    <w:p>
      <w:pPr>
        <w:spacing w:after="0"/>
        <w:ind w:left="0"/>
        <w:jc w:val="both"/>
      </w:pPr>
      <w:r>
        <w:rPr>
          <w:rFonts w:ascii="Times New Roman"/>
          <w:b w:val="false"/>
          <w:i w:val="false"/>
          <w:color w:val="000000"/>
          <w:sz w:val="28"/>
        </w:rPr>
        <w:t xml:space="preserve">
      1. Нормы абзаца седьмого подпункта 1) пункта 9 статьи 1 настоящего Закона применяются в отношении договоров банковского займа, которые будут заключены после введения в действие настоящего Закона. </w:t>
      </w:r>
    </w:p>
    <w:p>
      <w:pPr>
        <w:spacing w:after="0"/>
        <w:ind w:left="0"/>
        <w:jc w:val="both"/>
      </w:pPr>
      <w:r>
        <w:rPr>
          <w:rFonts w:ascii="Times New Roman"/>
          <w:b w:val="false"/>
          <w:i w:val="false"/>
          <w:color w:val="000000"/>
          <w:sz w:val="28"/>
        </w:rPr>
        <w:t>
      2. Нормы подпункта 2) пункта 8 статьи 1 настоящего Закона применяются в отношении договоров банковского займа, которые будут заключены по истечении шести месяцев после введения в действие настоящего Закона.</w:t>
      </w:r>
    </w:p>
    <w:p>
      <w:pPr>
        <w:spacing w:after="0"/>
        <w:ind w:left="0"/>
        <w:jc w:val="both"/>
      </w:pPr>
      <w:r>
        <w:rPr>
          <w:rFonts w:ascii="Times New Roman"/>
          <w:b w:val="false"/>
          <w:i w:val="false"/>
          <w:color w:val="000000"/>
          <w:sz w:val="28"/>
        </w:rPr>
        <w:t xml:space="preserve">
      Статья 3. Настоящий Закон вводится в действие по истечении десяти календарных дней после дня его первого официального опубликования.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