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bbed7" w14:textId="15bb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6 декабря 2016 года № 775 "О реализации Закона Республики Казахстан "О республиканском бюджете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2017 года № 658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января 2017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2016 года № 775 "О реализации Закона Республики Казахстан "О республиканском бюджете на 2017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2019 годы"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78,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521"/>
        <w:gridCol w:w="6445"/>
        <w:gridCol w:w="601"/>
        <w:gridCol w:w="542"/>
        <w:gridCol w:w="2519"/>
        <w:gridCol w:w="1231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5"/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с участием Главы государства 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праздничных мероприятий и торжественных концертов, посвященных государственным и национальным праздникам Республики Казахстан, мероприятий в рамках Международной специализированной выставки "ЭКСПО-2017", международных конкурсов и фестивалей, организация концертных программ в рамках официальных встреч Главы государства с иностранными делегациями, обеспечение участия творческих коллективов и исполнителей в мероприятиях Содружества Независимых Государств, Евразийского экономического союза, Шанхайской организации сотрудничества, ТЮРКСОЙ, Синьцзян-Уйгурского автономного района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 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"Қазақ әуендері"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"Проведение социально значимых и культурных мероприятий"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5828159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2017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