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c494" w14:textId="4aec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сентября 2014 года № 995 "Некоторые вопросы Министерства по инвестициям и развитию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2017 года № 662.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