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0e90a" w14:textId="100e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22 июня 2005 года № 607 "Вопросы Министерства внутренних дел Республики Казахстан" и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октября 2017 года № 667.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2017 года "О внесении изменений и дополнений в некоторые законодательные акты Республики Казахстан по вопросам дорожного движения"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 (САПП Республики Казахстан, 2014 г., № 69-70, ст. 636):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Миссия, основные задачи, функции, права и обязанности Министерства":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функциях центрального аппарата: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33) изложить в следующей редакции: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"33) разрабатывает и утверждает правила формирования и осуществления деятельности квалификационной комиссии, порядок проведения аттестации кандидатов в преподаватели, мастера производственного обучения и мастера обучения вождению во время образовательного процесса по подготовке водителей транспортных средств, форму и периодичность представления отчетности о своей деятельности профессиональными объединениями;";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34) и 36) исключить;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ведомств: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24) и 25) изложить в следующей редакции: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"24) организует и осуществляет государственный контроль учебных организаций по подготовке водителей транспортных средств;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разрабатывает в целях государственного контроля систему оценки рисков и проверочные листы;";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01.09.2023 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01.09.2023 </w:t>
      </w:r>
      <w:r>
        <w:rPr>
          <w:rFonts w:ascii="Times New Roman"/>
          <w:b w:val="false"/>
          <w:i w:val="false"/>
          <w:color w:val="00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