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f08d" w14:textId="093f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казенных предприятий Комитета транспорта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2017 года № 712.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"Қазақстан су жолдары" Комитета транспорта Министерства по инвестициям и развитию Республики Казахстан путем присоединения к нему республиканского государственного казенного предприятия "Балхашское предприятие водных путей" Комитета транспорта Министерства по инвестициям и развитию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инвестициям и развитию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2017 - 2019 годы":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87, изложить в следующей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608"/>
        <w:gridCol w:w="6052"/>
        <w:gridCol w:w="608"/>
        <w:gridCol w:w="1590"/>
        <w:gridCol w:w="1588"/>
        <w:gridCol w:w="1407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  <w:bookmarkEnd w:id="8"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судоходства на внутренних водных путях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гарантированных габаритов судового хода на судоходных участках внутренних водных путей Иртышского и Урало-Каспийского бассейнов, реке Или, Капчагайском водохранилище и озере Балхаш посредством реализации мероприятий по выставлению (снятию) и содержанию знаков навигационного оборудования, дноуглублению, выправлению, дноочищению, русловым проектным изысканиям, изготовлению и ремонту знаков навигационного инвентаря и оборудования, содержанию и ремонту судоходных шлюзов и судов технического флота, обновлению и модернизации судов технического флота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"Қазақстан су жолдары" Комитета транспорта Министерства по инвестициям и развитию Республики Казахстан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"Развитие, содержание водного транспорта и водной инфраструктуры"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водных путей в судоходном состоянии и содержание шлюзов"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6 835 863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88, исключить.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