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9a52c" w14:textId="289a5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внешнего анализа коррупционных рисков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декабря 2017 года № 806. Утратило силу постановлением Правительства Республики Казахстан от 17 октября 2023 года № 915.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17.10.2023 </w:t>
      </w:r>
      <w:r>
        <w:rPr>
          <w:rFonts w:ascii="Times New Roman"/>
          <w:b w:val="false"/>
          <w:i w:val="false"/>
          <w:color w:val="ff0000"/>
          <w:sz w:val="28"/>
        </w:rPr>
        <w:t>№ 915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18 ноября 2015 года "О противодействии коррупции"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внешнего анализа коррупционных рисков.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2017 года № 806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внешнего анализа коррупционных рисков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внешнего анализа коррупционных рисков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18 ноября 2015 года "О противодействии коррупции" и определяют порядок проведения внешнего анализа коррупционных рисков в деятельности государственных органов и организаций, субъектов квазигосударственного сектора, за исключением специальных государственных органов (далее – объекты внешнего анализа коррупционных рисков).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настоящих Правил не распространяется на отношения в сферах: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высшего надзора, осуществляемого прокуратурой;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досудебного производства по уголовным делам;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производства по делам об административных правонарушениях;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правосудия;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оперативно-розыскной деятельности;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уголовно-исполнительной деятельности;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контроля за соблюдением требований законодательства Республики Казахстан о государственных секретах.</w:t>
      </w:r>
    </w:p>
    <w:bookmarkEnd w:id="13"/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Проведение внешнего анализа коррупционных рисков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Основанием для проведения внешнего анализа коррупционных рисков является совместное решение первых руководителей уполномоченного органа по противодействию коррупции (далее – уполномоченный орган) и объекта внешнего анализа коррупционных рисков о проведении внешнего анализа коррупционных рисков в деятельности государственных органов и организаций, субъектов квазигосударственного сектора (далее – совместное решение), в случае их отсутствия лиц, исполняющих их обязанности либо замещающих их должности.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Совместное решение принимается на основании: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результатов антикоррупционного мониторинга, в том числе изучения обращений физических и юридических лиц;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инициативного обращения объекта внешнего анализа коррупционных рисков и решения уполномоченного органа о его проведении;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поручений Президента Республики Казахстан, Премьер-Министра Республики Казахстан, Администрации Президента Республики Казахстан, решений и рекомендаций консультативно-совещательных органов при Президенте Республики Казахстан.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Внешний анализ коррупционных рисков проводится в период, не превышающий 30 рабочих дней, рабочей группой, созданной совместным решением первых руководителей уполномоченного органа и объекта внешнего анализа коррупционных рисков.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Проведение внешнего анализа коррупционных рисков включает в себя следующие этапы: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сбор, обобщение и анализ информации относительно объекта внешнего анализа коррупционных рисков в соответствии с направлениями, предусмотренными пунктом 7 настоящих Правил;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составление, согласование и подписание аналитической справки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Внешний анализ коррупционных рисков осуществляется по следующим направлениям: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выявление коррупционных рисков в нормативных правовых актах, затрагивающих деятельность объекта внешнего анализа коррупционных рисков;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выявление коррупционных рисков в организационно-управленческой деятельности объекта внешнего анализа коррупционных рисков.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Выявление коррупционных рисков в организационно-управленческой деятельности объекта внешнего анализа включает в себя изучение следующих вопросов: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управление персоналом;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урегулирование конфликта интересов;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государственных услуг;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выполнение разрешительных функций;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реализация контрольно-надзорных функций;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иные вопросы, вытекающие из организационно-управленческой деятельности объекта внешнего анализа коррупционных рисков.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Источниками информации для проведения внешнего анализа коррупционных рисков являются: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нормативные правовые акты, затрагивающие деятельность объекта внешнего анализа коррупционных рисков;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по направлениям внешнего анализа коррупционных рисков, предоставляемые его объектом;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данные информационных систем государственных и правоохранительных органов согласно направлениям внешнего анализа коррупционных рисков, полученные в порядке, установленном законодательством Республики Казахстан;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результаты проверок, ранее проведенных государственными органами в отношении объекта внешнего анализа коррупционных рисков;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результаты антикоррупционного мониторинга в соответствии с направлениями внешнего анализа коррупционных рисков;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публикации в средствах массовой информации;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обращения физических и юридических лиц в отношении объекта внешнего анализа коррупционных рисков;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сведения о выявлении и привлечении к ответственности должностных лиц объекта внешнего анализа коррупционных рисков за совершение коррупционных правонарушений;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иные сведения, представление которых не запрещено законодательством Республики Казахстан.</w:t>
      </w:r>
    </w:p>
    <w:bookmarkEnd w:id="43"/>
    <w:bookmarkStart w:name="z4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Итоги внешнего анализа коррупционных рисков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По результатам внешнего анализа коррупционных рисков готовится аналитическая справка, содержащая: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информацию о выявленных коррупционных рисках;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рекомендации по устранению выявленных коррупционных рисков.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Аналитическая справка согласовывается всеми членами рабочей группы и подписывается должностными лицами уполномоченного органа и объекта внешнего анализа коррупционных рисков, определенными в совместном решении.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Аналитическая справка составляется в двух экземплярах – для уполномоченного органа и объекта внешнего анализа коррупционных рисков и представляется их первым руководителям в течение трех рабочих дней после завершения внешнего анализа коррупционных рисков.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Результаты внешнего анализа коррупционных рисков в течение десяти рабочих дней со дня подписания аналитической справки в зависимости от основания его проведения: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представляются на рассмотрение Президента Республики Казахстан, Премьер-Министра Республики Казахстан, Администрации Президента Республики Казахстан, консультативно-совещательных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органов </w:t>
      </w:r>
      <w:r>
        <w:rPr>
          <w:rFonts w:ascii="Times New Roman"/>
          <w:b w:val="false"/>
          <w:i w:val="false"/>
          <w:color w:val="000000"/>
          <w:sz w:val="28"/>
        </w:rPr>
        <w:t>при Президенте Республики Казахстан;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размещаются на интернет-ресурсах уполномоченного органа и объекта внешнего анализа коррупционных рисков с доведением до сведения физических и юридических лиц, на основании обращений которых он проведен.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Объект внешнего анализа коррупционных рисков в течение десяти рабочих дней со дня подписания аналитической справки по результатам внешнего анализа коррупционных рисков разрабатывает и согласовывает с уполномоченным органом план мероприятий по устранению причин и условий, способствующих совершению коррупционных правонарушений, выявленных по результатам внешнего анализа коррупционных рисков.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Уполномоченный орган в течение шести месяцев со дня подписания аналитической справки по результатам внешнего анализа коррупционных рисков проводит мониторинг исполнения объектами внешнего анализа коррупционных рисков рекомендаций по устранению причин и условий, способствующих совершению коррупционных правонарушений, выявленных по результатам внешнего анализа коррупционных рисков.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Информация о результатах мониторинга исполнения объектами внешнего анализа коррупционных рисков рекомендаций по устранению причин и условий, способствующих совершению коррупционных правонарушений, размещается на интернет-ресурсе уполномоченного органа.</w:t>
      </w:r>
    </w:p>
    <w:bookmarkEnd w:id="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