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6abd" w14:textId="8eb6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2017 года № 810.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– 2018 учебный год" (САПП Республики Казахстан, 2017 г., № 24, ст. 193)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2017 – 2018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 государственном образовательном заказе на подготовку специалистов с послевузовским образованием в организациях образования, финансируемых из республиканского бюджета, на 2017 - 2018 учебный год,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"Прием в магистратуру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196"/>
        <w:gridCol w:w="1196"/>
        <w:gridCol w:w="2073"/>
        <w:gridCol w:w="2073"/>
        <w:gridCol w:w="2073"/>
        <w:gridCol w:w="2073"/>
      </w:tblGrid>
      <w:tr>
        <w:trPr>
          <w:trHeight w:val="30" w:hRule="atLeast"/>
        </w:trPr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1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196"/>
        <w:gridCol w:w="1196"/>
        <w:gridCol w:w="2073"/>
        <w:gridCol w:w="2073"/>
        <w:gridCol w:w="2073"/>
        <w:gridCol w:w="2073"/>
      </w:tblGrid>
      <w:tr>
        <w:trPr>
          <w:trHeight w:val="30" w:hRule="atLeast"/>
        </w:trPr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1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1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1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1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374"/>
        <w:gridCol w:w="4113"/>
        <w:gridCol w:w="4113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"/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26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27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374"/>
        <w:gridCol w:w="4113"/>
        <w:gridCol w:w="4113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"/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34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35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810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386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2017 - 2018 учебный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107"/>
        <w:gridCol w:w="107"/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  <w:gridCol w:w="990"/>
        <w:gridCol w:w="990"/>
      </w:tblGrid>
      <w:tr>
        <w:trPr>
          <w:trHeight w:val="30" w:hRule="atLeast"/>
        </w:trPr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национальных ВУЗах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803"/>
        <w:gridCol w:w="526"/>
        <w:gridCol w:w="733"/>
        <w:gridCol w:w="733"/>
        <w:gridCol w:w="872"/>
        <w:gridCol w:w="872"/>
        <w:gridCol w:w="734"/>
        <w:gridCol w:w="734"/>
        <w:gridCol w:w="734"/>
        <w:gridCol w:w="734"/>
        <w:gridCol w:w="734"/>
        <w:gridCol w:w="734"/>
        <w:gridCol w:w="734"/>
        <w:gridCol w:w="873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</w:p>
          <w:bookmarkEnd w:id="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  <w:bookmarkEnd w:id="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</w:p>
          <w:bookmarkEnd w:id="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</w:p>
          <w:bookmarkEnd w:id="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</w:p>
          <w:bookmarkEnd w:id="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</w:p>
          <w:bookmarkEnd w:id="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</w:p>
          <w:bookmarkEnd w:id="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5В070000 -Технические науки и технологии</w:t>
            </w:r>
          </w:p>
          <w:bookmarkEnd w:id="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  <w:bookmarkEnd w:id="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Услуги</w:t>
            </w:r>
          </w:p>
          <w:bookmarkEnd w:id="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Военное дело и безопасность</w:t>
            </w:r>
          </w:p>
          <w:bookmarkEnd w:id="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5В110000 –Здравоохранение и социальное обеспечение (медицина)</w:t>
            </w:r>
          </w:p>
          <w:bookmarkEnd w:id="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–Ветеринария</w:t>
            </w:r>
          </w:p>
          <w:bookmarkEnd w:id="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5В130000 –Здравоохранение и социальное обеспечение (медицина) </w:t>
            </w:r>
          </w:p>
          <w:bookmarkEnd w:id="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  <w:bookmarkEnd w:id="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Образование</w:t>
            </w:r>
          </w:p>
          <w:bookmarkEnd w:id="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–Технические науки и технологии</w:t>
            </w:r>
          </w:p>
          <w:bookmarkEnd w:id="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  <w:bookmarkEnd w:id="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  <w:bookmarkEnd w:id="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Афганистана</w:t>
            </w:r>
          </w:p>
          <w:bookmarkEnd w:id="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  <w:bookmarkEnd w:id="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  <w:bookmarkEnd w:id="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  <w:bookmarkEnd w:id="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1122,2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  <w:bookmarkEnd w:id="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  <w:bookmarkEnd w:id="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  <w:bookmarkEnd w:id="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  <w:bookmarkEnd w:id="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  <w:bookmarkEnd w:id="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  <w:bookmarkEnd w:id="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  <w:bookmarkEnd w:id="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иностранных граждан для обучения на подготовительных отделениях </w:t>
            </w:r>
          </w:p>
          <w:bookmarkEnd w:id="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</w:t>
            </w:r>
          </w:p>
          <w:bookmarkEnd w:id="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1181"/>
        <w:gridCol w:w="1181"/>
        <w:gridCol w:w="7848"/>
      </w:tblGrid>
      <w:tr>
        <w:trPr>
          <w:trHeight w:val="30" w:hRule="atLeast"/>
        </w:trPr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слушателя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0"/>
        <w:gridCol w:w="4310"/>
        <w:gridCol w:w="1279"/>
        <w:gridCol w:w="2121"/>
      </w:tblGrid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академия Министерства внутренних дел Республики Казахстан</w:t>
            </w:r>
          </w:p>
          <w:bookmarkEnd w:id="78"/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79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5В070300 – Информационные системы </w:t>
            </w:r>
          </w:p>
          <w:bookmarkEnd w:id="80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 – Радиотехника, электроника и телекоммуникация</w:t>
            </w:r>
          </w:p>
          <w:bookmarkEnd w:id="81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2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  <w:bookmarkEnd w:id="83"/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84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5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академия Министерства внутренних дел Республики Казахстан</w:t>
            </w:r>
          </w:p>
          <w:bookmarkEnd w:id="86"/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  <w:bookmarkEnd w:id="8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 (обучение граждан Республики Таджикистан)</w:t>
            </w:r>
          </w:p>
          <w:bookmarkEnd w:id="88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5В050103 – Педагогика и психология </w:t>
            </w:r>
          </w:p>
          <w:bookmarkEnd w:id="89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 – Социальная работа</w:t>
            </w:r>
          </w:p>
          <w:bookmarkEnd w:id="90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1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Актюбинский юридический институт Министерства внутренних дел Республики Казахстан </w:t>
            </w:r>
          </w:p>
          <w:bookmarkEnd w:id="92"/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5В030300 – Правоохранительная деятельность </w:t>
            </w:r>
          </w:p>
          <w:bookmarkEnd w:id="93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(в том числе сокращенная программа обучения - 100)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4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технический институт Комитета по чрезвычайным ситуациям Министерства внутренних дел Республики Казахстан</w:t>
            </w:r>
          </w:p>
          <w:bookmarkEnd w:id="95"/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</w:t>
            </w:r>
          </w:p>
          <w:bookmarkEnd w:id="96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 (обучение граждан Кыргызской Республики)</w:t>
            </w:r>
          </w:p>
          <w:bookmarkEnd w:id="9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5В103100 – Защита в чрезвычайных ситуациях</w:t>
            </w:r>
          </w:p>
          <w:bookmarkEnd w:id="98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5В103200 – Командная тактическая сила Гражданской обороны</w:t>
            </w:r>
          </w:p>
          <w:bookmarkEnd w:id="99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0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1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2"/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культуры и спорта Республики Казахстан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168"/>
        <w:gridCol w:w="7629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4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106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7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