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16df" w14:textId="a501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организациям культуры и образования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2017 года № 838.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(САПП Республики Казахстан, 1996 г., № 11, ст. 81)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организациям культуры и образования Западно-Казахстанской области: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государственному коммунальному казенному предприятию "Западно- Казахстанский областной центр культуры и искусства управления культуры, архивов и документации акимата Западно-Казахстанской области" имя Кадыра Мурзалиева;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государственному коммунальному казенному предприятию "Областной казахский драматический театр управления культуры, архивов и документации акимата Западно-Казахстанской области" имя Хадиши Букеевой;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государственному учреждению "Сырымская районная централизованная библиотечная система" имя Мұқадес Есламғалиұлы;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коммунальному государственному учреждению "Общеобразовательная средняя школа № 30" отдела образования города Уральска имя Хиуаз Доспановой.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