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2c6d" w14:textId="efa2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2017 года № 865.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6 апреля 2016 года "О занятости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2018 год в процентном отношении к численности рабочей силы: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видам экономической деятельности согласно приложению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привлечение трудовых иммигрантов в размере 4,2 %.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865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на привлечение иностранной рабочей силы для осуществления трудовой деятельности на территории Республики Казахстан на 2018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9"/>
        <w:gridCol w:w="4343"/>
        <w:gridCol w:w="5888"/>
      </w:tblGrid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рабочей силе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0,0367%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Водоснабжение; канализационная система, контроль над сбором и распределением отходов 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0,0049%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0,0316%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0,0518%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0,0054%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0,0155%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