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6399" w14:textId="d646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распределения квот на выбросы парниковых газов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2017 года № 873.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Национальный план распределения квот на выбросы парниковых газов на 2018 – 2020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1138 "Об утверждении Национального плана распределения квот на выбросы парниковых газов на 2016 – 2020 годы и внесении дополнения в постановление Правительства Республики Казахстан от 7 мая 2012 года № 586 "Об утверждении Правил распределения квот на выбросы парниковых газов" (САПП Республики Казахстан, 2015 г., № 77-78-79, ст. 585).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2018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873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</w:t>
      </w:r>
      <w:r>
        <w:br/>
      </w:r>
      <w:r>
        <w:rPr>
          <w:rFonts w:ascii="Times New Roman"/>
          <w:b/>
          <w:i w:val="false"/>
          <w:color w:val="000000"/>
        </w:rPr>
        <w:t>распределения квот на выбросы парниковых газов на 2018 - 2020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план распределения квот на выбросы парниковых газов на 2018 – 2020 годы (далее – Национальный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утвержденными постановлением Правительства Республики Казахстан от 15 июня 2017 года № 370, а также с учетом положений международных договоров Республики Казахстан в области изменения климата.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план: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квотирует (лимитирует) выбросы двуокиси углерода установок на период 2018 – 2020 годы, подпадающих под требования по квотированию выбросов парниковых газов;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включает выбросы метана в распределение квот на выбросы парниковых газов и регулирует их в рамках внутренних проектов по сокращению выбросов парниковых газов.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Общий объем квот на выбросы парниковых газов в количестве 485909138 единиц для установок, осуществляющих деятельность в нефтегазовой, электроэнергетической, горнодобывающей, металлургической, химической, обрабатывающей (в части производства стройматериалов: цемента, извести, гипса и кирпича) сферах, бесплатно распределяется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плану.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Объемы квот на выбросы парниковых газов распределяются в соответствии с перечнем установок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Национальному плану.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Резерв объема квот на выбросы парниковых газов на 2018 – 2020 годы составляет 35273634 единиц квот.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распределения квот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на 2018 – 2020 годы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Общий объем квот</w:t>
      </w:r>
      <w:r>
        <w:br/>
      </w:r>
      <w:r>
        <w:rPr>
          <w:rFonts w:ascii="Times New Roman"/>
          <w:b/>
          <w:i w:val="false"/>
          <w:color w:val="000000"/>
        </w:rPr>
        <w:t>на выбросы парниковых газов по регулируемым сферам деятельности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1776"/>
        <w:gridCol w:w="6688"/>
      </w:tblGrid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Регулируемая сфера деятельности</w:t>
            </w:r>
          </w:p>
          <w:bookmarkEnd w:id="13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установок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2018 – 2020 годы тонн двуокиси углерода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  <w:bookmarkEnd w:id="14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269954543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</w:t>
            </w:r>
          </w:p>
          <w:bookmarkEnd w:id="15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68564839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</w:t>
            </w:r>
          </w:p>
          <w:bookmarkEnd w:id="16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30642622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</w:t>
            </w:r>
          </w:p>
          <w:bookmarkEnd w:id="17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91153819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  <w:bookmarkEnd w:id="18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4686201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(в части производства стройматериалов: цемента, извести, гипса и кирпича)</w:t>
            </w:r>
          </w:p>
          <w:bookmarkEnd w:id="19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20907114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0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на 2018 – 2020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электроэнергетической сферы деятельности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406"/>
        <w:gridCol w:w="4884"/>
        <w:gridCol w:w="551"/>
        <w:gridCol w:w="2910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"Алматинские Электрические Станции"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12269845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Теплоэлектроцентраль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тепловой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Экибастузская тепловая электрическая станция имени Булата Нуржанова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"Экибастузская ГРЭС-1 имени Булата Нуржанова"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37741802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распределительная электростанция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Energy"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17737261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Жезказганская 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4878549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 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Экибастузская государственная районная электростанция - 2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"Станция Экибастузская ГРЭС-2"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14404896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Теплоэлектроцентраль - 1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"Караганда Энергоцентр"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1184942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Теплоэлектроцентраль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13813733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Теплоэнергоцентраль - 1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"Астана-Энергия"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Теплоэнергоцентраль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13354215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11374079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ЭТЭЦ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теплоэлектроцентраль - 2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"СевКазЭнерго"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10731563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Усть-Каменогорская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"Усть-Каменогорская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Степногорская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"Степногорская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"Риддер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Bassel Group LLS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"Bassel Group LLS"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Согринская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"Согринская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1520953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№ 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 Жылу"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Текелийский энергокомплекс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"Текелийский энергокомплекс"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"Баскуат"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"Талдыкоргантеплосервис" государственного учреждения "Отдела жилищного коммунального хозяйства города Талдыкорган"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689067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–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"Теплокоммунэнерго" государственного учреждения "Отдел жилищно-коммунального хозяйства города Семей Восточно-Казахстанской области" на ПХВ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"Центр"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"Габбасова"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"103, 103 А квартал"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"35 квартал"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"Пархоменко"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"Зооветинститут"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г. Зыряновск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"Зыряновское многоотраслевое эксплуатационное предприятие" акимата Зыряновского района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п. Новая-Бухтарма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г. Серебрянск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Котельный цех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"Шахтинсктеплоэнерго"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котельная №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"ПРОМТЕПЛО"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котельная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"Усть-Каменогорские Тепловые сети"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Айтас-энерго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"Айтас-энерго"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станция №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Distribution" (Казахмыс Дистрибьюшн)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896349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станция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энергоцех п. Белоусовка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 энергоцех п. Усть-Таловка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Жезкентский энергоцех п. Жезкент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№ 1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"Мангистауский атомный энергетический комбинат - Казатомпром"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электрическая 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государственная районная электростанция имени Т.И. Батурова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"Жамбылская ГРЭС имени Т.И. Батурова"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"Атырауская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1 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"Актобе ТЭЦ"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"3-Энергоорталык"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газотурбинная электростанция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"Жанажолская ГТЭС"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"Жайыктеплоэнерго"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Газотурбинная электростанция Акшабулак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"Кристалл Менеджмент"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 - 4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"Таразэнергоцентр"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1 - Костанайская ТЭЦ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2 - Котельная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3 - Котельная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газотурбинная электростанция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"Уральская газотурбинная электростанция"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теплоэлектроцентр, котлоагрегат № 6, 9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"Кызылордатеплоэлектроцентр" на ПХВ управления энергетики и жилищно-коммунального хозяйства Кызылординской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когенерационная газотурбинная электростанция, газотурбинная установка № 1, 2,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Южная котельная, паровые котлы № 1, 2, 3, 4, 5, 6,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электрическая станция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"Производственно-энергетическое объединение "Байконурэнерго"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котельная "Орбита"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"Алматытеплокоммунэнерго"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районная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"Аккент"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электроцентраль Меркенского сахарного завода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"Центральноазиатская Сахарная Корпорация"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электроцентраль Таразского сахарного завода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Водогрейная котельная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"Производственно-хозяйственное объединение "Лисаковскгоркоммунэнерго" акимата города Лисаковск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котельная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"Өзен Жылу" акимата города Жанаозен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городская котельная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Аркалыкская теплоэнергоцентраль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"Аркалыкская теплоэнергетическая компания" акимата г. Аркалыка Костанайской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"Управление жилищно-коммунального реформирования" при акимате города Приозерска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8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сахарный завод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"Коксуский сахарный завод"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9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ГТЭС-200 УРАЛЬСК. Первый пусковой комплекс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"Батыс Пауэр"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0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"КОТЕЛЬНАЯ АСИ"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1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"Актобе сити"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"Трансэнерго"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2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п. Глубокое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"Теплоэнергия" п. Глубокое акимата Глубоковского района на ПХВ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"Жанатас-Су-Жылу" центральная городская котельная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"Жанатас-Су-Жылу" отдела жилищно-коммунального хозяйства, пассажирского транспорта и автомобильных дорог акимата Сарысуского района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№ 1 по ремонту горно-транспортного оборудования (котельная)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"Құрылысмет"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45731258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6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"Восточный"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7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на разрезе "Восточный"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269954543</w:t>
            </w:r>
          </w:p>
        </w:tc>
      </w:tr>
    </w:tbl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нефтегазовой сферы деятельности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538"/>
        <w:gridCol w:w="4788"/>
        <w:gridCol w:w="546"/>
        <w:gridCol w:w="2884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11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Айранколь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 нефть"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"Каракудукмунай"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Акшабулак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"Казгермунай"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добычи нефти и газа № 1 (Мангистауская область)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добычи нефти и газа № 2 (Актюбинская область)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Buzachi Operating (Бузачи Оперейтинг)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"Buzachi Operating Ltd" (Бузачи Оперейтинг Лтд)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"КОМ-МУНАЙ"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ПетроКазахстан Кумколь Ресорсиз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1997798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"Кенкиякнефть"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 - Актобемунайгаз"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387 201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"Октябрьскнефть"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1335226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нефтегазоперерабатывающий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3112368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"Актобеэнергонефть" (Газотурбинная электростанция - 45)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"Актобеэнергонефть" (Паротурбинная электростанция - 160)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"Доссормунайгаз"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"Эмбамунайгаз"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"Жылыоймунайгаз"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885868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"Жайыкмунайгаз"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Нефтегазодобывающее управление "Кайнармунайгаз"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ТУРГАЙ-ПЕТРОЛЕУМ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"Тургай-Петролеум"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1467320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Петролиум Оперейтинг Б.В.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АОЗТ "Карачаганак Петролиум Оперейтинг Б.В."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6927159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Озенмунайгаз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Мангистаумунайгаз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1882127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Куатамлонмунай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Совместное предприятие "Куатамлонмунай"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628745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4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ТЕНГИЗШЕВРОЙЛ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14143170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СНПС – Ай Дан 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 – Ай Дан 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Тузколь, Кетеказган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"Кольжан"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4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Боранколь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"Морская нефтяная компания "КазМунайТениз"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4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4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"Жаикмунай"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4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Казахойл Актобе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 Актобе"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1712386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5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Кенлык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"САУТС-ОЙЛ"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5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Юго-Западный Карабулак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5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Каражанбасмунай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5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Пробная эксплуатация ПетроКазахстан Венчерс Инк.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"ПетроКазахстан Венчерс Инкорпорейтед"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5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нефтехимический завод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3795543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5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ПетроКазахстан Ойл Продактс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5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нефтеперерабатывающий завод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нефтеперерабатывающий завод"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4146599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5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нефтеперерабатывающий завод по производству битума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"CASPI BITUM"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5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газоперерабатывающий завод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газоперерабатывающий завод"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493321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6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трубопроводный консорциум - К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"Каспийский Трубопроводный Консорциум - К"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6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Нефтеперекачивающая станция им. Т. Касымова Атырауское нефтепроводное управление Западный филиал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6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Нефтеперекачивающая станция им. А. Култумиева Кульсаринское нефтепроводное управление Западный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6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подогрева нефти "Сахарный", Линейная производственная диспетчерская станция "Уральск" Западный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6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"Уральск"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6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"Атырау"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843959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6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"Актау"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6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"Актобе"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6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"Тараз"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"Шымкент"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7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магистральных газопроводов 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7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Кокжиде, Кумсай, Мортук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"КМК Мунай"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7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Кен-Сары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"КЕН-САРЫ"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7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 Каспиан Оперейтинг Компани Н.В.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"Норт Каспиан Оперейтинг Компани Н.В."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13637140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7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Кара-Арна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"Матен Петролеум"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7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7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Кокарна-Восточная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77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Ащисай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"Нефтяная компания "КОР"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78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Газоизмерительная станция "Акбулак"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"Газопровод Бейнеу-Шымкент"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79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производственный филиал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"КазТрансГаз Аймак"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8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8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8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8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84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85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8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производственный филиал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68564839</w:t>
            </w:r>
          </w:p>
        </w:tc>
      </w:tr>
    </w:tbl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горнодобывающей сферы деятельности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3313"/>
        <w:gridCol w:w="1980"/>
        <w:gridCol w:w="963"/>
        <w:gridCol w:w="508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8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"Богатырь"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"Богатырь Комир"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станция Богатырская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Майкубенский угольный разрез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"Майкубен Вест"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Коксо-химическое производство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"Шубарколь комир"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"Центральный"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"Западный"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"Саранская"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 Угольный департамент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 Т. Кузембаева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 Костенко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"Казахстанская"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"Тентекская"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им. Ленина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"Абайская"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"Шахтинская"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обогатительная фабрика "Восточная"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5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поселка Кушокы (Котлоагрегат № 1, 2, 3)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"Разрез Куу-Чекинский"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6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Куу-Чекинский (Угольный карьер)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7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разрез Каражыра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"Каражыра"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8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 № 7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"Разрез Молодежный"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9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карьер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0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 производства окатышей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"Соколовско-Сарбайское горно-обогатительное производственное объединение"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1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2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Качарский теплоцентр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3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станция № 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медная компания"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30642622</w:t>
            </w:r>
          </w:p>
        </w:tc>
      </w:tr>
    </w:tbl>
    <w:bookmarkStart w:name="z22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металлургической сферы деятельности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65"/>
        <w:gridCol w:w="6793"/>
        <w:gridCol w:w="665"/>
        <w:gridCol w:w="351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департамент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46439829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завод ферросплавов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"ТрансНациональная Компания "Казхром"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6894349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завод ферросплавов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горно-обогатительный комбинат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899616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Электросталеплавильный цех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"Кастинг"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"KSP Steel" (КейЭсПи Стил) (Павлодарский филиал)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электролиза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электролизный завод"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по производству электродов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медеплавильный завод Балхашская площадка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SMELTING (КАЗАХМЫС СМЭЛТИНГ)"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медеплавильный завод Жезказганская площадка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металлургический комплекс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"Казцинк"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1781461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 металлургический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1396732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Химико-металлургический завод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"Темиртауский электрометаллургический комбинат"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металлургический завод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"Таразский металлургический завод"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алюминиевый завод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"Алюминий Казахстана"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9917448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16439466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Золотоизвлекательная фабрика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"Altyntau Kokshetau"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металлургического кремния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"Tau-Ken Temir"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генераторная установка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"Актюбинский рельсобалочный завод"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Нагревательная печь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91153819</w:t>
            </w:r>
          </w:p>
        </w:tc>
      </w:tr>
    </w:tbl>
    <w:bookmarkStart w:name="z25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химической сферы деятельности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91"/>
        <w:gridCol w:w="2042"/>
        <w:gridCol w:w="1291"/>
        <w:gridCol w:w="681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8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минеральных удобрений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"КазАзот"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Шагырлы-Шомышты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2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Новоджамбульский фосфорный завод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3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спирта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"Кентавр"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5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завод хромовых соединений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4686201</w:t>
            </w:r>
          </w:p>
        </w:tc>
      </w:tr>
    </w:tbl>
    <w:bookmarkStart w:name="z2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установок</w:t>
      </w:r>
      <w:r>
        <w:br/>
      </w:r>
      <w:r>
        <w:rPr>
          <w:rFonts w:ascii="Times New Roman"/>
          <w:b/>
          <w:i w:val="false"/>
          <w:color w:val="000000"/>
        </w:rPr>
        <w:t>с распределенными для них объемами квот на выбросы парниковых газов для обрабатывающей (в части производства стройматериалов: цемента, извести, гипса и кирпича) сферы деятельности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157"/>
        <w:gridCol w:w="4534"/>
        <w:gridCol w:w="496"/>
        <w:gridCol w:w="2619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7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установки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распределения квот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 на выбросы парниковых газов на 2018 – 2020 годы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Цемент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"Стандарт Цемент"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2244623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Семей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"Производственная компания "Цементный завод Семей"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2879759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линия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"Карцемент"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1890591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Казахцемент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"Казахцемент"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1389030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4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Бухтарминской цементной компании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"Бухтарминская цементная компания"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3331186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Шымкентцемент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"ШЫМКЕНТЦЕМЕНТ"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1406881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линия по производству клинкера и цемента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"Жамбылская цементная производственная компания"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2605304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7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САС-Тобе Технолоджис (SAS-Tobe Technologies)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"SAS-Tobe Technologies (САС-Тобе Технолоджис)"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1011626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8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цементный завод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"ACIG"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9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Цементный завод КаспийЦемент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"КаспийЦемент"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1556187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0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гипсокартонных листов и сухих строительных смесей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"Кнауф Гипс Капчагай. Предприятие с участием ДЭГ - Дойче Инвестиционс унд Энтвиклунгсгезельшафт мбХ"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 4 (цех керамзитного гравия и извести)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"Стройдеталь"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2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"СИЛИКАТ"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коэффициенты выбросов парниковых газов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20907114</w:t>
            </w:r>
          </w:p>
        </w:tc>
      </w:tr>
    </w:tbl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АОЗТ – акционерное общество закрытого типа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ГУП – государственное унитарное предприятие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на ПХВ – коммунальное государственное предприятие на праве хозяйственного ведения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2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