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22bd" w14:textId="ee52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ведомств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942.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фармации Министерства здравоохранения Республики Казахстан" путем присоединения к нему республиканского государственного учреждения "Комитет оплаты медицинских услуг Министерства здравоохранения Республики Казахстан";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государственные учреждения - территориальные подразделения Комитета фармации Министерства здравоохранения Республики согласно приложению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пункта 1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942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реорганизуемых республиканских государственных учреждений - территориальных подразделений Комитета фармации Министерства здравоохранения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Комитета фармации Министерства здравоохранения Республики Казахстан по городу Астане"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городу Астане".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фармации Министерства здравоохранения Республики Казахстан по городу Алматы"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городу Алматы".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фармации Министерства здравоохранения Республики Казахстан по Акмолинской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Акмолинской области".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фармации Министерства здравоохранения Республики Казахстан по Актюбинской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Актюбинской области".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фармации Министерства здравоохранения Республики Казахстан по Алматинской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Алматинской области".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фармации Министерства здравоохранения Республики Казахстан по Атырауской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Атырауской области".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фармации Министерства здравоохранения Республики Казахстан по Восточно-Казахстанской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Восточно-Казахстанской области".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фармации Министерства здравоохранения Республики Казахстан по Жамбылской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Жамбылской области".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фармации Министерства здравоохранения Республики Казахстан по Западно-Казахстанской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Западно-Казахстанской области".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фармации Министерства здравоохранения Республики Казахстан по Карагандинской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Карагандинской области".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фармации Министерства здравоохранения Республики Казахстан по Костанайской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Костанайской области".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фармации Министерства здравоохранения Республики Казахстан по Кызылординской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Кызылординской области".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фармации Министерства здравоохранения Республики Казахстан по Мангистауской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Мангистауской области".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фармации Министерства здравоохранения Республики Казахстан по Павлодарской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Павлодарской области".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фармации Министерства здравоохранения Республики Казахстан по Северо-Казахстанской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Северо-Казахстанской области".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фармации Министерства здравоохранения Республики Казахстан по Южно-Казахстанской области" путем присоединения к нему республиканского государственного учреждения "Департамент Комитета оплаты медицинских услуг Министерства здравоохранения Республики Казахстан по Южно-Казахстанской области".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942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1327 "Вопросы Комитета по контролю в сфере оказания медицинских услуг Министерства здравоохранения Республики Казахстан" (САПП Республики Казахстан, 2004 г., № 49, ст. 628):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7032"/>
        <w:gridCol w:w="3932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31"/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 с учетом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8 023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7032"/>
        <w:gridCol w:w="3932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35"/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 с учетом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803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27-1), 27-2) и 27-3) следующего содержания: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мониторинг оказания объема медицинской помощи и обеспечения эффективного использования ресурсов в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проведение оценки системы мотивации работников медицинских организаций, ориентированной на достижение конечного результата работы в рамках ГОБМП и в системе ОСМС;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27-3) осуществление координации и мониторинга внедрения и исполнения программ и направлений, реализуемых в рамках ГОБМП и в системе ОСМС;";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"62) утверждение типовой формы договора закупа услуг у субъектов здравоохранения в рамках ГОБМП и в системе ОСМС;";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"108) утверждение правил закупа услуг у субъектов здравоохранения в рамках ГОБМП и в системе ОСМС;";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102-1), 102-2) следующего содержания: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"102-1) участие в тарифообразовании на медицинские услуги, предоставляемые в рамках ГОБМП за счет средств республиканского бюджета и в системе ОСМС, в части обеспечения лекарственными средствами и изделиями медицинского назначения, а также их планирование и учет;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102-2) участие в формировании справочников лекарственных средств и изделий медицинского назначения в информационных системах здравоохранения;";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ведомств: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Территориальные подразделения Комитета оплаты медицинских услуг Министерства здравоохранения Республики Казахстан"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