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3bd9" w14:textId="e063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2018 года № 19. Утратило силу Постановлением Правительства Республики Казахстан от 5 августа 2021 года № 524,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 (САПП Республики Казахстан, 2014 г., № 71, ст. 642, 2016 г., № 67, ст. 457)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сотрудников органов внутренних дел, имеющих право на получение компенсации за наем (аренду) жилища,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Территориальные органы Министерства внутренних дел Республики Казахстан":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"Департаменты уголовно-исполнительной системы областей, городов Астаны, Алматы".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