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4ebe" w14:textId="a844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2018 года № 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 (САПП Республики Казахстан, 2014 г., № 29, ст. 246)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"Мырзахметов                   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Аскар Исабекович                   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сельского хозяйства Республики Казахстан"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"Шукеев                         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Умирзак Естаевич                   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сельского хозяйства Республики Казахстан";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"Айтуганов                               первый вице-министр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Кайрат Капарович                         хозяйства Республики Казахстан"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