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66d2b" w14:textId="1166d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января 2018 года № 24.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статьи 11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в установленном законодательством порядке республиканское государственное предприятие на праве хозяйственного ведения "Национальный центр проблем формирования здорового образа жизни" Министерства здравоохранения Республики Казахстан, республиканское государственное предприятие на праве хозяйственного ведения "Научно-практический центр санитарно-эпидемиологической экспертизы и мониторинга" и республиканское государственное казенное предприятие "Научный центр гигиены и эпидемиологии имени Хамзы Жуматова" Комитета охраны общественного здоровья Министерства здравоохранения Республики Казахстан путем слияния и преобразования в республиканское государственное предприятие на праве хозяйственного ведения "Национальный центр общественного здравоохранения" Министерства здравоохранения Республики Казахстан (далее – предприятие) с введением наблюдательного совета.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республиканское государственное предприятие на праве хозяйственного ведения "Казахский научный центр карантинных и зоонозных инфекций имени Масгута Айкимбаева" Комитета охраны общественного здоровья Министерства здравоохранения Республики Казахстан в республиканское государственное предприятие на праве хозяйственного ведения "Казахский научный центр карантинных и зоонозных инфекций имени Масгута Айкимбаева" Министерства здравоохранения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органом по руководству соответствующей отраслью (сферой) государственного управления в отношении предприятий, указанных в пунктах 1 и 2 настоящего постановления, Министерство здравоохранения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основным предметом деятельности предприятия осуществление деятельности в области здравоохранения.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здравоохранения Республики Казахстан в установленном законодательством порядке обеспечить: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внесение на утверждение в Комитет государственного имущества и приватизации Министерства финансов Республики Казахстан уставов предприятий, указанных в пунктах 1 и 2 настоящего постановления;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регистрацию и перерегистрацию предприятий, указанных в пунктах 1 и 2 настоящего постановления, в органах юстиции;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5.Внести в некоторые решения Правительства Республики Казахстан следующие изменения и дополнения: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(САПП Республики Казахстан, 2017 г., № 6, ст. 41.):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здравоохранения Республики Казахстан, утвержденном указанным постановлением: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здравоохранения Республики Казахстан и его ведомств: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Государственные предприятия на праве хозяйственного ведения":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26 и 27 следующего содержания: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Национальный центр общественного здравоохранения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Казахский научный центр карантинных и зоонозных инфекций им. Масгута Айкимбаева";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территориальных подразделений, находящихся в ведении ведомств: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"5. Республиканские государственные предприятия Комитета охраны общественного здоровья Министерства здравоохранения Республики Казахстан":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1, 2, 3 исключить;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переименовываемых государственных юридических лиц: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"1. Государственные предприятия":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03.06.2022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  пункт 5 с изменением, внесенным постановлением Правительства РК от 03.06.2022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 и подлежит официальному опубликованию.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