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195a0" w14:textId="d6195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принятия государственных концессионных обязательств Правительства Республики Казахстан по концессионному проекту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февраля 2018 года № 41.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162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государственные концессионные обязательства Правительства Республики Казахстан по концессионному проекту "Строительство и эксплуатация автомобильной дороги "Большая Алматинская кольцевая автомобильная дорога (БАКАД)"</w:t>
      </w:r>
      <w:r>
        <w:rPr>
          <w:rFonts w:ascii="Times New Roman"/>
          <w:b/>
          <w:i w:val="false"/>
          <w:color w:val="000000"/>
          <w:sz w:val="28"/>
        </w:rPr>
        <w:t xml:space="preserve"> (далее – проект) в объеме 510967321707 (пятьсот десять миллиардов девятьсот шестьдесят семь миллионов триста двадцать одна тысяча семьсот семь) тенге согласно приложению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05.04.2021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Министерство по инвестициям и развитию Республики Казахстан заключить договор концессии по проекту, указанному в пункте 1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осуществить учет принятия и исполнения финансовых обязательств государства по договору концессии.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по инвестициям и развитию Республики Казахстан принять иные меры, вытекающие из настоящего постановления.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февраля 2018 года № 41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принятых государственных концессионных обязательств Правительства Республики Казахстан по годам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Правительства РК от 04.08.2023 </w:t>
      </w:r>
      <w:r>
        <w:rPr>
          <w:rFonts w:ascii="Times New Roman"/>
          <w:b w:val="false"/>
          <w:i w:val="false"/>
          <w:color w:val="ff0000"/>
          <w:sz w:val="28"/>
        </w:rPr>
        <w:t>№ 645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платежей платы за доступность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базовая сумма предполагаемой (без учета валютной компенсации, а также корректировки платы за доступность, предусмотренных условиями договора концессии) платы за доступность составляет </w:t>
      </w:r>
      <w:r>
        <w:rPr>
          <w:rFonts w:ascii="Times New Roman"/>
          <w:b/>
          <w:i w:val="false"/>
          <w:color w:val="000000"/>
          <w:sz w:val="28"/>
        </w:rPr>
        <w:t xml:space="preserve">510967321 (пятьсот десять миллиардов девятьсот шестьдесят </w:t>
      </w:r>
      <w:r>
        <w:rPr>
          <w:rFonts w:ascii="Times New Roman"/>
          <w:b/>
          <w:i w:val="false"/>
          <w:color w:val="000000"/>
          <w:sz w:val="28"/>
        </w:rPr>
        <w:t>семь</w:t>
      </w:r>
      <w:r>
        <w:rPr>
          <w:rFonts w:ascii="Times New Roman"/>
          <w:b/>
          <w:i w:val="false"/>
          <w:color w:val="000000"/>
          <w:sz w:val="28"/>
        </w:rPr>
        <w:t xml:space="preserve"> миллионов триста двадцать одна) </w:t>
      </w:r>
      <w:r>
        <w:rPr>
          <w:rFonts w:ascii="Times New Roman"/>
          <w:b/>
          <w:i w:val="false"/>
          <w:color w:val="000000"/>
          <w:sz w:val="28"/>
        </w:rPr>
        <w:t>тыс.</w:t>
      </w:r>
      <w:r>
        <w:rPr>
          <w:rFonts w:ascii="Times New Roman"/>
          <w:b w:val="false"/>
          <w:i w:val="false"/>
          <w:color w:val="000000"/>
          <w:sz w:val="28"/>
        </w:rPr>
        <w:t xml:space="preserve">тенге (в том числе компенсация инвестиционных затрат (КИЗ) – 176724305 тыс.тенге, компенсация эксплуатационных затрат (КЭЗ) – 28031259 тыс.тенге, вознаграждение за управление (ВЗУ) – 306211758 тыс. тенге), в том числе по годам: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</w:p>
          <w:bookmarkEnd w:id="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15855584 тыс.тенге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том числе КИЗ – 6497217 тыс.тенге, КЭЗ – 347796 тыс.тенге, ВЗУ – 9010571 тыс.тенге)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</w:t>
            </w:r>
          </w:p>
          <w:bookmarkEnd w:id="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38053400 тыс.тенге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том числе КИЗ – 15593321 тыс.тенге, КЭЗ – 737327 тыс.тенге, ВЗУ – 21722752 тыс.тенге)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2025 год </w:t>
            </w:r>
          </w:p>
          <w:bookmarkEnd w:id="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38053400 тыс.тенге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том числе КИЗ – 15593321 тыс.тенге, КЭЗ – 781567 тыс.тенге, ВЗУ – 21678512 тыс.тенге)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2026 год </w:t>
            </w:r>
          </w:p>
          <w:bookmarkEnd w:id="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38053400 тыс.тенге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том числе КИЗ – 15593321 тыс.тенге, КЭЗ – 828461 тыс.тенге, ВЗУ – 21631618 тыс.тенге)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2027 год </w:t>
            </w:r>
          </w:p>
          <w:bookmarkEnd w:id="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38053400 тыс.тенге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том числе КИЗ – 15593321 тыс.тенге, КЭЗ – 878169 тыс.тенге, ВЗУ – 21581910 тыс.тенге)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 год</w:t>
            </w:r>
          </w:p>
          <w:bookmarkEnd w:id="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38053400 тыс.тенге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том числе КИЗ – 15593321 тыс.тенге, КЭЗ – 3100890 тыс.тенге, ВЗУ – 19359189 тыс.тенге)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 год</w:t>
            </w:r>
          </w:p>
          <w:bookmarkEnd w:id="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38053400 тыс.тенге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том числе КИЗ – 15593321 тыс.тенге, КЭЗ – 3156741 тыс.тенге, ВЗУ – 19303338 тыс.тенге)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 год</w:t>
            </w:r>
          </w:p>
          <w:bookmarkEnd w:id="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38053400 тыс.тенге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том числе КИЗ – 15593321 тыс.тенге, КЭЗ – 1045913 тыс.тенге, ВЗУ – 21414166 тыс.тенге)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2031 год </w:t>
            </w:r>
          </w:p>
          <w:bookmarkEnd w:id="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38053400 тыс.тенге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том числе КИЗ – 15593321 тыс.тенге, КЭЗ – 1108668 тыс.тенге, ВЗУ – 21351411 тыс.тенге)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2032 год </w:t>
            </w:r>
          </w:p>
          <w:bookmarkEnd w:id="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38053400 тыс.тенге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том числе КИЗ – 15593321 тыс.тенге, КЭЗ – 1175188 тыс.тенге, ВЗУ – 21284891 тыс.тенге)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2033 год </w:t>
            </w:r>
          </w:p>
          <w:bookmarkEnd w:id="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38053400 тыс.тенге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том числе КИЗ – 15593321 тыс.тенге, КЭЗ – 2682660 тыс.тенге, ВЗУ – 19777419 тыс.тенге)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2034 год </w:t>
            </w:r>
          </w:p>
          <w:bookmarkEnd w:id="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28035700 тыс.тенге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том числе КИЗ – 7796661 тыс.тенге, КЭЗ – 2757401 тыс.тенге, ВЗУ – 17481638 тыс.тенге)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2035 год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33527197 тыс.тенге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том числе КИЗ – 6497217 тыс.тенге, КЭЗ – 3227301 тыс.тенге, ВЗУ – 23802679 тыс.тенге)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 год</w:t>
            </w:r>
          </w:p>
          <w:bookmarkEnd w:id="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17671614 тыс.тенге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том числе КИЗ – 0 тенге,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КЭЗ – 2963485 тыс.тенге, ВЗУ – 14708129 тыс.тенге)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 год</w:t>
            </w:r>
          </w:p>
          <w:bookmarkEnd w:id="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17671614 тыс.тенге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том числе КИЗ – 0 тенге,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КЭЗ – 1572666 тыс.тенге, ВЗУ – 16098948 тыс.тенге)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 год</w:t>
            </w:r>
          </w:p>
          <w:bookmarkEnd w:id="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17671613 тыс.тенге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том числе КИЗ – 0 тенге,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КЭЗ – 1667026 тыс.тенге, ВЗУ – 16004587 тыс.тенге)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