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b0b6" w14:textId="0c6b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2018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2015 г., № 87-88, ст. 631) следующие дополнения: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дополнить подпунктом 11)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3889"/>
        <w:gridCol w:w="165"/>
        <w:gridCol w:w="2491"/>
        <w:gridCol w:w="4310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4"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от ДО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условия установления указанной доплаты определяются уполномоченным органом в области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Данная доплата устанавливается к должностному окладу с учетом фактической нагрузки, но не более установленной законодательством нормативной учебной нагрузки.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7,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3690"/>
        <w:gridCol w:w="1103"/>
        <w:gridCol w:w="2348"/>
        <w:gridCol w:w="4253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"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национальный квалификационный тест и реализующим образовательные программы начального, основного и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педагог-мастер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педагог-исследователь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педагог-эксперт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педагог-модератор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квалификацию педагогического мастерства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 от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 от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от ДО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условия установления указанной доплаты определяются уполномоченным органом в области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Данная доплата устанавливается к должностному окладу с учетом фактической нагрузки, но не более установленной законодательством нормативной учебной нагрузки.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пункт вводится в действие с 1 сентября 2018 года.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2018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