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d5fc" w14:textId="109d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февраля 2018 года № 60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8: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9"/>
        <w:gridCol w:w="5522"/>
        <w:gridCol w:w="3029"/>
      </w:tblGrid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  <w:bookmarkEnd w:id="6"/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"Алматинский государственный природный заповедник"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  <w:bookmarkEnd w:id="7"/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"Аксу-Жабаглинский государственный природный заповедник"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9"/>
        <w:gridCol w:w="5522"/>
        <w:gridCol w:w="3029"/>
      </w:tblGrid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  <w:bookmarkEnd w:id="11"/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"Алматинский государственный природный заповедник"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  <w:bookmarkEnd w:id="12"/>
        </w:tc>
        <w:tc>
          <w:tcPr>
            <w:tcW w:w="5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"Аксу-Жабаглинский государственный природный заповедник"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</w:tbl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2"/>
        <w:gridCol w:w="5100"/>
        <w:gridCol w:w="3218"/>
      </w:tblGrid>
      <w:tr>
        <w:trPr>
          <w:trHeight w:val="30" w:hRule="atLeast"/>
        </w:trPr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  <w:bookmarkEnd w:id="16"/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"Коргалжынский государственный природный заповедник"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2"/>
        <w:gridCol w:w="5100"/>
        <w:gridCol w:w="3218"/>
      </w:tblGrid>
      <w:tr>
        <w:trPr>
          <w:trHeight w:val="30" w:hRule="atLeast"/>
        </w:trPr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  <w:bookmarkEnd w:id="20"/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"Коргалжынский государственный природный заповедник"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</w:tbl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0"/>
        <w:gridCol w:w="5356"/>
        <w:gridCol w:w="3634"/>
      </w:tblGrid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  <w:bookmarkEnd w:id="24"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"Катон-Карагайский государственный национальный природный парк"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</w:tbl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0"/>
        <w:gridCol w:w="5356"/>
        <w:gridCol w:w="3634"/>
      </w:tblGrid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  <w:bookmarkEnd w:id="28"/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"Катон-Карагайский государственный национальный природный парк"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</w:tbl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6"/>
        <w:gridCol w:w="5889"/>
        <w:gridCol w:w="2865"/>
      </w:tblGrid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</w:t>
            </w:r>
          </w:p>
          <w:bookmarkEnd w:id="32"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"Государственный национальный природный парк "Буйратау"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</w:tbl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6"/>
        <w:gridCol w:w="5889"/>
        <w:gridCol w:w="2865"/>
      </w:tblGrid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</w:t>
            </w:r>
          </w:p>
          <w:bookmarkEnd w:id="36"/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"Государственный национальный природный парк "Буйратау"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</w:tbl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2"/>
        <w:gridCol w:w="5436"/>
        <w:gridCol w:w="3592"/>
      </w:tblGrid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</w:t>
            </w:r>
          </w:p>
          <w:bookmarkEnd w:id="40"/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"Государственный природный резерват "Алтын Дала"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</w:tbl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2"/>
        <w:gridCol w:w="5436"/>
        <w:gridCol w:w="3592"/>
      </w:tblGrid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</w:t>
            </w:r>
          </w:p>
          <w:bookmarkEnd w:id="44"/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"Государственный природный резерват "Алтын Дала"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</w:tbl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