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c4339" w14:textId="51c43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государственной радиочастотной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февраля 2018 года № 78.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республиканское государственное предприятие на праве хозяйственного ведения "Государственная радиочастотная служба" Министерства информации и коммуникаций Республики Казахстан" (далее – предприятие).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органом по руководству соответствующей отраслью (сферой) государственного управления в отношении предприятия Министерство информации и коммуникаций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основным предметом деятельности предприятия осуществление деятельности в сфере, отнесенной к государственной монополии в области связи.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информации и коммуникаций Республики Казахстан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на утверждение в Комитет государственного имущества и приватизации Министерства финансов Республики Казахстан устава предприятия;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регистрацию предприятия в органах юстиции;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июня 2016 года № 353 "Некоторые вопросы Министерства информации и коммуникаций Республики Казахстан" (САПП Республики Казахстан, 2016 г., № 36, ст. 209) следующее дополнение: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информации и коммуникаций Республики Казахстан, утвержденном указанным постановлением: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 организаций</w:t>
      </w:r>
      <w:r>
        <w:rPr>
          <w:rFonts w:ascii="Times New Roman"/>
          <w:b w:val="false"/>
          <w:i w:val="false"/>
          <w:color w:val="000000"/>
          <w:sz w:val="28"/>
        </w:rPr>
        <w:t>, находящихся в ведении Министерства: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"Республиканские государственные предприятия":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Республиканское государственное предприятие на праве хозяйственного ведения "Государственная радиочастотная служба" Министерства информации и коммуникаций Республики Казахстан;".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