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c40f" w14:textId="b85c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закрытых и обособленных военных городков, пограничных отделений и иных закрытых объектов, содержание служебных жилищ и централизованное отопление в которых обеспечиваются за счет государства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2018 года № 96. Утратило силу постановление Правительства Республики Казахстан от 23 февраля 2023 года № 156.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23.02.2023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постановления Правительства РК от 29.04.2020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101-2 Закона Республики Казахстан от 16 апреля 1997 года "О жилищных отношениях"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закрытых и обособленных военных городков, пограничных отделений и иных закрытых объектов, содержание служебных жилищ и централизованное отопление в которых обеспечиваются за счет государства.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29.04.2020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2018 года № 96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закрытых и обособленных военных городков, пограничных отделений и иных закрытых объектов, содержание служебных жилищ и централизованное отопление в которых обеспечиваются за счет государства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29.04.2020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Перечень с изменениями, внесенными постановлениями Правительства РК от 29.04.2020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01.09.2020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02.02.2022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Гарнизон (области, городов республиканского значения, столицы)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инвентарный номер, местонахождение военного городка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(закрытые, обособленные)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Дислоцируемая воинская часть (подразделение)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город Нур-Султан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13, г. Нур-Султан, ст. Сороковая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16, г. Нур-Султан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обороны имени Первого Президента Республики Казахстан – Елбасы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Акмолинская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18, п. Арнасай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68665, 44813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б/н, г. Акколь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7, г. Щучинск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Кадетский корпус "А"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Алматинская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1, с. Чемолган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1, г. Жаркент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1, г. Капшагай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1, Ескельдинский район, п. Кара-Булак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1, п. Сарыозек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4, п. Сарыозек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3, г. Талдыкорган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Талдыкорганская РЭЧ, 54380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Шенгельдинский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1, с. Шенгельды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86621, 54179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1, г. Аягоз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3, г. Аягоз, п. Мамырсу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Усть-Каменогорский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1, п. Жангизтобе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2, п. Курчум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31767 "В"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Жамбылская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3, п. Гвардейский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10, п. Гвардейский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1, с. Б.Момышулы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Луговской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1, с. Кулан, ст. Луговая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Луговской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городок № 1,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2, с. Жибек Жолы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3, с. Акжар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Карагандинская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1, п. Спасск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2, п. Актас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3, п. Орта-Дересин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6, г. Приозерск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7, г. Приозерск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Мангистауская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городок № 4, г. Актау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25744, 51809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городок № 3, п. Форт-Шевченко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51809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городок № 11, п. Бейнеу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Туркестанская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Арысский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городок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2, г. Арысь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городок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7, Сарыагашский район, п. Жибек Жолы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город Шымкент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городок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11, г.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военные городки подразделений Сил воздушной обороны, имеющие свой жилой фонд и расположенные вне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военные городки узла связи и воинских складов, имеющие свой жилой фонд и расположенные вне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академия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Пограничная служба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"Сарыарка"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служба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подведомственные организаций Пограничной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 Кокмайса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ремонта техники и вооружения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служебной кинологии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"Сарыарка",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 Коктал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специального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Пограничной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Пограничной службы по Алматинской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Жаркент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Пиджим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Чунджа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Ушарал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городки,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Пограничной службы по Атырауской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Атырау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Пограничной службы по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Курчум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Зайсан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Маканчи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Жангизтобе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Пограничной службы по Жамбылской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Кордай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Сарымолдаев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Пограничной службы по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Уральск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Пограничной службы по Костанайской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Степное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Пограничной службы по Кызылординской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Пограничной службы по Мангистауской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Бейнеу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Баутино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Пограничной службы по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Сарыагаш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Мырзакент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Ленгер,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 Шанырак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пограничные отделы (отделения) Пограничной службы Комитета национальной безопасности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Авиационная служба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пгт. Боралдай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Авиационное управление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Ушарал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военным городком понимается комплекс зданий и сооружений, расположенных на одном земельном участке и имеющих определенное целевое назначение для размещения сотрудников, военнослужащих и работников органов национальной безопасности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Главное командование Национальной гвардии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Региональное командование "Оңтүстік"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городок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Б/Н, Алматинская область, Жамбылский район с. Узунагач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Региональное командование "Орталық"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городок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Б/Н, Акмолинская область, г. Кокшетау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городок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Б/Н, Карагандинская область, г. Караганда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Региональное командование "Шығыс"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городок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Б/Н, Павлодарская область, г. Павлодар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Региональное командование "Батыс"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городок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Б/Н, Мангистауская область, г. Жанаозен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городок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Б/Н, Мангистауская область, г.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Воинские части центрального подчинения Национальной гвардии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городок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Б/Н, г. Нур-Султан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Б/Н, Алматинская область, Енбекшиказахский район, п. Каракемер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Б/Н, Алматинская область, Илийский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Заречный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Б/Н, Северо-Казахстанская область, г.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Национальной гвардии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2018 года № 96</w:t>
            </w:r>
          </w:p>
        </w:tc>
      </w:tr>
    </w:tbl>
    <w:bookmarkStart w:name="z14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5"/>
    <w:bookmarkStart w:name="z1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2012 года № 1293 "Об утверждении перечня военных городков, пограничных застав и иных закрытых объектов, содержание жилищ и централизованное отопление в которых обеспечиваются за счет государства" (САПП Республики Казахстан, 2012 г., № 74, ст. 1079).</w:t>
      </w:r>
    </w:p>
    <w:bookmarkEnd w:id="6"/>
    <w:bookmarkStart w:name="z1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26 марта 2013 года № 274 "О внесении изменений в некоторые решения Правительства Республики Казахстан" (САПП Республики Казахстан, 2013 г., № 22, ст. 356).</w:t>
      </w:r>
    </w:p>
    <w:bookmarkEnd w:id="7"/>
    <w:bookmarkStart w:name="z1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 апреля 2015 года № 176 "О внесении изменений в некоторые решения Правительства Республики Казахстан" (САПП Республики Казахстан, 2015 г., № 18-19, ст. 96). </w:t>
      </w:r>
    </w:p>
    <w:bookmarkEnd w:id="8"/>
    <w:bookmarkStart w:name="z1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2015 года № 1022 "О внесении изменений и дополнений в постановления Правительства Республики Казахстан от 15 июня 1999 года № 751 "Об утверждении перечня государственных учреждений Комитета национальной безопасности Республики Казахстан, финансируемых из республиканского бюджета" и от 12 октября 2012 года № 1293 "Об утверждении перечня закрытых и обособленных военных городков, пограничных застав и комендатур, содержание жилищ и централизованное отопление в которых обеспечиваются за счет государства" (САПП Республики Казахстан, 2015 г., № 68-69, ст. 509).</w:t>
      </w:r>
    </w:p>
    <w:bookmarkEnd w:id="9"/>
    <w:bookmarkStart w:name="z1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октября 2017 года № 685 "О внесении изменений и дополнений в некоторые решения Правительства Республики Казахстан" (Эталонный контрольный банк нормативных правовых актов Республики Казахстан в электронном виде от 1 ноября 2017 года).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