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a217" w14:textId="bc0a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октября 2010 года № 1049 "Об утверждении Правил и сроков проведения национальных переписей"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2018 года № 105. Утратило силу постановлением Правительства РК от 07.08.2023 № 652.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07.08.2023 </w:t>
      </w:r>
      <w:r>
        <w:rPr>
          <w:rFonts w:ascii="Times New Roman"/>
          <w:b w:val="false"/>
          <w:i w:val="false"/>
          <w:color w:val="ff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октября 2010 года № 1049 "Об утверждении Правил и сроков проведения национальных переписей" (САПП Республики Казахстан, 2010 г., № 55, ст. 529)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19 марта 2010 года "О государственной статистике"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проведения национальных переписей, утвержденные указанным постановлением, изложить в новой редакции согласно приложению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в установленном законодательством порядке принять иные меры, вытекающие из настоящего постановления.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2018 года № 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2010 года № 1049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проведения национальных переписей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проведения национальных переписей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19 марта 2010 года "О государственной статистике",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и сроки проведения национальных переписей.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первичные статистические данные - данные, полученные или зарегистрированные в статистических формах;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сельскохозяйственная перепись - национальная перепись, проводимая в целях сбора информации о структуре и состоянии сельского хозяйства на определенную дату;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государственной статистики (далее - уполномоченный орган) - государственный орган, осуществляющий руководство, а также межотраслевую координацию в области государственной статистики в пределах своей компетенции;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инструктор-контролер - лицо, осуществляющее контроль за полнотой охвата переписных участков;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респондент - физическое или юридическое лицо и его структурные и обособленные подразделения, представляющие данные по объекту статистического наблюдения в соответствии со статистической методологией;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переписной персонал - лица, привлекаемые уполномоченным органом к проведению национальной переписи в порядке, установленном настоящими Правилами;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статистическая форма - формуляр статистического документа (бланк, форма отчетности, вопросник, анкета, переписной лист и другие формуляры) на бумажном или электронном носителе, предназначенный для получения или регистрации в установленном порядке первичных статистических данных;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интервьюер - лицо, осуществляющее сбор данных в вопросах, содержащихся в переписных листах;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национальная перепись - специально организованное статистическое наблюдение, проводимое по решению Правительства Республики Казахстан вне плана статистических работ.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национальных переписей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Национальные переписи включают в себя перепись населения и сельскохозяйственную перепись.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Национальные переписи проводятся путем: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заполнения переписных листов посредством опроса респондента интервьюером с использованием планшета или бумажного носителя (в случае отсутствия возможности использования планшетов);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заполнения респондентами переписных листов в электронном виде посредством сети интернет в онлайн режиме.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Национальная перепись включает подготовительный, основной и заключительный периоды.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Подготовительный период осуществляется в течение 2 (двух) лет.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подготовительный период уполномоченным органом реализуются следующие мероприятия: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плана мероприятий по проведению национальной переписи;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утверждение порядка проведения пилотной переписи, переписных листов, методологического инструментария по проведению национальной переписи, а также разработка совместных актов о взаимодействии с государственными органами;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работ по развитию объектов информационно -коммуникационной инфраструктуры, подготовке обучающих программ для проведения национальной переписи, а также организация проведения обучающих семинаров для переписного персонала;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национальной переписи;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подбор переписного персонала и заключение с ним договоров на участие в национальной переписи в соответствии с законодательством Республики Казахстан.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эффективного проведения национальных переписей могут проводиться дополнительные мероприятия - испытание переписных листов, апробация организации проведения и обработки полученных данных, формирование, уточнение, а также представление уполномоченному органу списков субъектов сельскохозяйственной переписи акиматами областей и городов республиканского значения путем проведения пилотной переписи по решению уполномоченного органа.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основной период уполномоченным органом реализуются следующие мероприятия: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 интервьюерами респондентов с занесением в переписные листы полученных сведений;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переписным персоналом по окончании опроса выборочного контрольного обхода респондентов с охватом не менее 10 % для определения достоверности данных переписных листов и полноты охвата респондентов;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передачи полученных первичных статистических данных от респондента интервьюером уполномоченному органу;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ввода данных переписных листов в информационную систему по мере их поступления.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Заключительный период осуществляется в течение 2 (двух) лет. В заключительный период уполномоченным органом реализуются следующие мероприятия: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подведение итогов национальной переписи;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и публикация итогов национальной переписи в виде сводных данных.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переписные листы могут быть включены помимо основных вопросов дополнительные, необходимые для изучения социально-экономического положения региона, страны.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включение в переписные листы вопросов, ответы на которые содержат информацию, относящуюся к государственным секретам, коммерческой или иной охраняемой законодательством тайне, ущемляющую либо нарушающую права и свободы человека и гражданина.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Переписные листы заполняются на государственном или русском языках по формам, утвержденным уполномоченным органом.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Обработка сведений,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Записи в переписных листах производятся на основе сведений, которые устно или письменно сообщаются респондентами без их документального подтверждения.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Первичные статистические данные, полученные от респондента в переписных листах, не подлежат распространению без его согласия и используются лишь для статистических целей в сводном обезличенном виде.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Сбор первичных статистических данных, не предусмотренных переписными листами, не допускается.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проведении национальных переписей координация деятельности центральных и местных исполнительных органов может быть возложена Правительством Республики Казахстан, как на уполномоченный орган, так и на специально созданную комиссию, с определением их полномочий.</w:t>
      </w:r>
    </w:p>
    <w:bookmarkEnd w:id="47"/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Периодичность и сроки проведения национальных переписей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Сельскохозяйственная перепись проводится не реже одного раза в десять лет, а перепись населения - в сроки, приуроченные к очередному раунду мировых переписей.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о проведении национальных переписей, с указанием сроков и особенностей по их проведению, в том числе в течение какого времени будет проводиться перепись, принимается Правительством Республики Казахстан по предложению уполномоченного органа.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Подведение итогов национальных переписей и их опубликование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Полученные первичные статистические данные при проведении национальных переписей обрабатываются уполномоченным органом.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национальных переписей подлежат официальному опубликованию на электронных и бумажных носителях.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