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a1af" w14:textId="d5da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государственного учреждения "Территориальный департамент Комитета по инвестициям Министерства по инвестициям и развитию Республики Казахстан - администрация специальной экономической зоны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2018 года № 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21 июля 2011 года "О специальных экономических зонах в Республике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"Территориальный департамент Комитета по инвестициям Министерства по инвестициям и развитию Республики Казахстан – администрация специальной экономической зоны "Бурабай".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пункта 1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118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787"/>
        <w:gridCol w:w="3280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787"/>
        <w:gridCol w:w="3280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7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04.12.2018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2018 года № 118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2008 года № 632 "О мерах по обеспечению деятельности специальной экономической зоны "Бурабай".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696 "О внесении изменений в постановление Правительства Республики Казахстан от 28 июня 2008 года № 632".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марта 2009 года № 444 "О внесении изменений и дополнений в некоторые решения Правительства Республики Казахстан".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