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9daa1" w14:textId="ef9da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основных условий кредитования областных бюджетов, бюджетов городов Астаны и Алматы на содействие развитию предпринимательства в областных центрах, городах Астане, Алматы, Туркестан, Семей и моногородах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марта 2018 года № 138.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180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ноября 2017 года "О республиканском бюджете на 2018 – 2020 годы"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декабря 2017 года № 823 "О реализации Закона Республики Казахстан "О республиканском бюджете на 2018 – 2020 годы",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основные условия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кредитования областных бюджетов, бюджетов городов Астаны и Алматы на содействие развитию предпринимательства в областных центрах, городах Астане, Алматы, Туркестан, Семей и моногородах на 2018 год.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Местным исполнительным органам областей, городов Астаны и Алматы в течение десяти календарных дней после принятия соответствующими маслихатами решений, предусматривающих в областных бюджетах на 2018 год соответствующие поступления, представить указанные решения маслихатов в Министерство финансов Республики Казахстан.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Министерствам финансов, национальной экономики Республики Казахстан в установленном законодательством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заключение кредитных договоров с местными исполнительными органами областей, городов Астаны и Алматы;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контроль за целевым использованием и своевременным возвратом бюджетных кредитов в республиканский бюджет.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Местным исполнительным органам областей, городов Астаны и Алматы ежеквартально, не позднее 10-го числа месяца, следующего за отчетным периодом, представлять информацию об освоении кредитов в министерства финансов, национальной экономики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Министерству национальной экономики Республики Казахстан обеспечить мониторинг освоения бюджетных кредитов, выделенных на кредитование областных бюджетов, бюджетов городов Астаны и Алматы на содействие развитию предпринимательства в областных центрах, городах Астане, Алматы, Туркестан, Семей и моногородах на 2018 год.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Контроль за исполнением настоящего постановления возложить на Министерство национальной экономики Республики Казахстан.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Настоящее постановление вводится в действие со дня его подписания. 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марта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138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Основные условия кредитования областных бюджетов, бюджетов городов Астаны и Алматы на содействие развитию предпринимательства в областных центрах, городах Астане, Алматы, Туркестан, Семей и моногородах на 2018 год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Основные условия кредитования с изменением, внесенным постановлением Правительства РК от 25.06.2018 </w:t>
      </w:r>
      <w:r>
        <w:rPr>
          <w:rFonts w:ascii="Times New Roman"/>
          <w:b w:val="false"/>
          <w:i w:val="false"/>
          <w:color w:val="ff0000"/>
          <w:sz w:val="28"/>
        </w:rPr>
        <w:t>№ 375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предоставления кредитов местным исполнительным органам областей, городов Астаны и Алматы (далее – заемщик) устанавливаются следующие основные условия: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кредиты в сумме 9311124000 (девять миллиардов триста одиннадцать миллионов сто двадцать четыре тысячи) тенге, предусмотренной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декабря 2017 года № 823 "О реализации Закона Республики Казахстан "О республиканском бюджете на 2018 – 2020 годы", предоставляются заемщикам сроком на 7 (семь) лет по 0,01 % ставке вознаграждения на кредитование областных бюджетов, бюджетов городов Астаны и Алматы на содействие развитию предпринимательства в областных центрах, городах Астане, Алматы, Туркестан, Семей и моногородах на 2018 год;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период освоения бюджетного кредита составляет 6 месяцев и исчисляется с момента перечисления бюджетного кредита местному исполнительному органу.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