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fb0d" w14:textId="45bf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казенного предприятия "Иссыкский государственный дендрологический парк"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2018 года № 161.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казенное предприятие "Иссыкский государственный дендрологический парк" Комитета науки Министерства образования и науки Республики Казахстан в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сельского хозяйства Республики Казахстан (далее – дендропарк).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Комитет лесного хозяйства и животного мира Министерства сельского хозяйства Республики Казахстан уполномоченным органом по руководству соответствующей отраслью (сферой) государственного управления в отношении дендропарка.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лесного хозяйства и животного мира Министерства сельского хозяйства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на утверждение в Комитет государственного имущества и приватизации Министерства финансов Республики Казахстан изменений в устав дендропарка;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дендропарка в органах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изменения и дополнение, которые вносятся в некоторые решения Правительства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2018 года № 161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решения Правительства Республики Казахстан</w:t>
      </w:r>
    </w:p>
    <w:bookmarkEnd w:id="9"/>
    <w:p>
      <w:pPr>
        <w:spacing w:after="0"/>
        <w:ind w:left="0"/>
        <w:jc w:val="left"/>
      </w:pP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 и его ведомств: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Республиканские государственные предприятия":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24, следующего содержания: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сельского хозяйства Республики Казахстан".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Республиканские государственные предприятия":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16-21, исключить.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2017 года № 593 "Об утверждении перечня особо охраняемых природных территорий республиканского значения" (САПП Республики Казахстан, 2017 г., № 42-43, ст. 290):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особо охраняемых природных территорий республиканского значения, утвержденном указанным постановлением: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"Алматинская область" строку, порядковый номер 35, изложить в следующей редакции: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Иссыкский государственный дендрологический 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район, поселок Актогай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