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4ac2" w14:textId="2584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отчуждении стратегического объекта и внесении изменений в постановление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2018 года № 176.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 от 27 декабря 1994 года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Разрешить акционерному обществу "Национальная компания "Қазақстан темір жолы" совершить сделку по отчуждению 26 % пакета акций минус 1 акция акционерного общества "Транстелеком" в пользу Муханова Марлена Савитовича.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 (САПП Республики Казахстан, 2008 г., № 31, ст. 330)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государства, утвержденном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"Пакеты акций (доли участия, паи) в юридических лицах, в собственности которых находятся стратегические объекты":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54,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8"/>
        <w:gridCol w:w="9602"/>
      </w:tblGrid>
      <w:tr>
        <w:trPr>
          <w:trHeight w:val="3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7"/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 пакета акций +1 акция АО "Транстелеком"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находящихся в собственности юридических лиц, не аффилированных с государством, а также физических лиц, утвержденном указанным постановлением: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"Пакеты акций (доли участия, паи) в юридических лицах, в собственности которых находятся стратегические объекты":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32,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4"/>
        <w:gridCol w:w="9516"/>
      </w:tblGrid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13"/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75 % пакета акций -1 акция АО "Транстелеком"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