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dd3e3" w14:textId="0fdd3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постановление Правительства Республики Казахстан от 15 декабря 2016 года № 802 "Об утверждении Правил установления квоты на привлечение иностранной рабочей силы в Республику Казахстан и ее распределение между регионами Республики Казахстан, определении перечней отраслей экономики, в рамках которых осуществляется внутрикорпоративный перевод, и лиц, для осуществления трудовой деятельности которых не требуется разрешения местных исполнительных органов на привлечение иностранной рабочей силы, и признании утратившими силу некоторых решений Правительства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апреля 2018 года № 189. Утратило силу постановлением Правительства Республики Казахстан от 24 ноября 2023 года № 1041.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24.11.2023 </w:t>
      </w:r>
      <w:r>
        <w:rPr>
          <w:rFonts w:ascii="Times New Roman"/>
          <w:b w:val="false"/>
          <w:i w:val="false"/>
          <w:color w:val="ff0000"/>
          <w:sz w:val="28"/>
        </w:rPr>
        <w:t>№ 1041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декабря 2016 года № 802 "Об утверждении Правил установления квоты на привлечение иностранной рабочей силы в Республику Казахстан и ее распределение между регионами Республики Казахстан, определении перечней отраслей экономики, в рамках которых осуществляется внутрикорпоративный перевод, и лиц, для осуществления трудовой деятельности которых не требуется разрешения местных исполнительных органов на привлечение иностранной рабочей силы, и признании утратившими силу некоторых решений Правительства Республики Казахстан" (САПП Республики Казахстан, 2016 г., № 63, ст. 416) следующие изменение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лиц, для осуществления трудовой деятельности которых не требуется разрешения местных исполнительных органов на привлечение иностранной рабочей силы: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Работающие первыми руководителями филиалов или представительств иностранных юридических лиц, а также первыми руководителями казахстанских юридических лиц и их заместителями со стопроцентной долей иностранного участия в их уставном капитале.";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19 и 20 следующего содержания: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Работающие в национальном управляющем холдинге на должностях не ниже руководителей структурных подразделений с высшим образованием с подтвержденными документами в порядке, установленном законодательством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Привлекаемые для работы в качестве членов совета директоров национального управляющего холдинга.".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