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0c6b" w14:textId="9160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и контроля за внешними и внутренними займами квазигосударственного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2018 года № 210.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мониторинга и контроля за внешними и внутренними займами квазигосударственного сектора.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210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и контроля за внешними и внутренними займами квазигосударственного сектора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и контроля за внешними и внутренними займами квазигосударственного сектора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определяют порядок осуществления мониторинга и контроля за внешними и внутренними займами квазигосударственного сектора.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настоящих Правил являются мониторинг состояния внешнего и внутреннего долга квазигосударственного сектора и контроль за соблюдением ограничений, предусмотренных Концепцией управления государственными финансами Республики Казахстан до 2030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развития − документ, определяющий основные направления деятельности и показатели финансово-хозяйственной деятельности государственного предприятия, акционерного общества и товарищества с ограниченной ответственностью, контрольный пакет акций (доля участия в уставном капитале) которого принадлежит государству, на пятилетний период;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внешний заем субъектов квазигосударственного сектора – заем, в котором заимодателем выступает нерезидент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внутренний заем субъектов квазигосударственного сектора – заем, в котором заимодателем выступает резидент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заем – кредиты, займы, долговые ценные бумаги и иные долговые обязательства, привлекаемые с внутренних и внешних рынков;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заемщик − субъект квазигосударственного сектора;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государственного имущества (далее − реестр) − единая информационная автоматизированная система учета государственного имущества, за исключением имущества, находящегося в оперативном управлении специальных государственных органов, Вооруженных Сил, других войск и воинских формирований Республики Казахстан, и государственного материального резерва;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внешний долг – сумма на определенную дату полученных и непогашенных сумм займов заемщика перед нерезидентами Республики Казахстан;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план мероприятий − документ, определяющий основные направления деятельности и показатели финансово-хозяйственной деятельности национального управляющего холдинга, национального холдинга и национальной компании на пятилетний период;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внутренний долг – сумма на определенную дату полученных и непогашенных сумм займов заемщика перед резидентами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мониторинга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текущего состояния внешнего и внутреннего долга заемщиков осуществляется в рамках планов развития и планов мероприятий.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и учет поступлений средств внутренних и внешних займов, платежей по погашению и обслуживанию долга осуществляются заемщиками самостоятельно.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платежей, остатка долга производится по номинальной стоимости. Учет долговых ценных бумаг осуществляется по результатам первичного размещения и номинальной стоимости.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Заемщики на ежеквартальной основе до 10-го числа месяца, следующего за отчетным месяцем, направляют информацию по займам с указанием плана привлечения займов на предстоящий пятилетний период в реестр в электронном виде согласно: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форме 10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разработки, утверждения планов мероприятий национальных управляющих холдингов, национальных холдингов, национальных компаний, акционером которых является государство, а также мониторинга и оценки их реализации, утвержденным приказом Министра национальной экономики Республики Казахстан от 27 февраля 2015 года № 149 (зарегистрирован в Реестре государственной регистрации нормативных правовых актов под № 10663), за исключением акционерного общества "Фонд национального благосостояния "Самрук-Қазына" (далее – фонд);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исполнению, утвержденным приказом Министра национальной экономики Республики Казахстан от 14 февраля 2019 года № 14 (зарегистрирован в Реестре государственной регистрации нормативных правовых актов под № 18328).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Фонд на ежеквартальной основе до 25-го числа месяца, следующего за отчетным, размещает информацию по займам с указанием плана привлечения займов на предстоящий пятилетний период на интернет-ресурсе фонда согласно форме 1,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мая 2023 года № 87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 (зарегистрирован в Реестре государственной регистрации нормативных правовых актов под № 32612).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27.07.2023 </w:t>
      </w:r>
      <w:r>
        <w:rPr>
          <w:rFonts w:ascii="Times New Roman"/>
          <w:b w:val="false"/>
          <w:i w:val="false"/>
          <w:color w:val="00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Заемщики представляют в центральный уполномоченный орган по исполнению бюджета на ежеквартальной основе аналитическую записку, содержащую информацию по долгу и на полугодовой основе уточненный прогноз внешнего и внутреннего заимствования на текущий год.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планов привлечения займов на предстоящий пятилетний период, заемщики согласовывают данные изменения с центральным уполномоченным органом по исполнению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государственному имуществу на ежеквартальной основе в срок до 5 числа второго месяца после отчетного периода направляет сводную информацию по займам в центральный уполномоченный орган по исполнению бюджета.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Сводная информация по займам включает: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состоянии долга заемщиков на первое число месяца после отчетного периода;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состоянии выпущенных долговых ценных бумаг, а также бюджетных кредитов и иных долговых обязательств (дата размещения, ставка вознаграждения, дата погашения, срок обращения, валюта выпуска и обслуживания);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фактическом поступлении займов, произведенных платежах по погашению и обслуживанию займов в отчетном периоде, включая данные о наличии просроченных платежей и их оплате;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привлечении займов в отчетном периоде;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привлечения займов на предстоящий пятилетний период.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контроля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Центральный уполномоченный орган по исполнению бюджета на ежеквартальной основе с учетом сведений о состоянии государственного долга осуществляет контроль соблюдения следующих долговых ограничений, предусмотренных Концепцией управления государственными финансами Республики Казахстан до 2030 года: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верхний предел государственного долга и долга квазигосударственного сектора должен составлять в совокупности не более 53,2 % к валовому внутреннему продукту, в том числе верхний предел долга квазигосударственного сектора должен составлять не более 21,2 % к валовому внутреннему продукту. В расчет верхнего предела долга не включаются взаимные обязательства организаций, контролируемых государством, и обязательства контролируемых организаций-нерезидентов;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внешнего долга Правительства (с учетом внешнего гарантированного государством долга) и внешнего долга субъектов квазигосударственного сектора не должен превышать размер, равный 75 % от суммы валютных активов Национального фонда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долга квазигосударственного сектора формируется центральным уполномоченным органом по исполнению бюджета на основе: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текущем состоянии государственного и гарантированного государством долга;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текущем состоянии долга заемщиков;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макроэкономических показателей прогноза социально-экономического развития (валовый внутренний продукт, валютные активы Национального фонда Республики Казахстан, уровень инфляции, темпы роста доходов).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Центральный уполномоченный орган по исполнению бюджета на ежеквартальной основе до 10 числа второго месяца после отчетного периода направляет информацию о состоянии долга заемщиков и соблюдении долговых ограничений в Правительство Республики Казахстан и центральный уполномоченный орган по государственному планированию.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