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4393" w14:textId="5194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2018 года № 211. Утратило силу постановлением Правительства Республики Казахстан от 13 апреля 2022 года № 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13.04.2022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отчетности по государственным внешним займам и софинансированию из республиканского бюджета.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bookmarkStart w:name="z7" w:id="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Б. </w:t>
      </w:r>
      <w:r>
        <w:rPr>
          <w:rFonts w:ascii="Times New Roman"/>
          <w:b/>
          <w:i w:val="false"/>
          <w:color w:val="000000"/>
          <w:sz w:val="28"/>
        </w:rPr>
        <w:t>Сагинтаев</w:t>
      </w:r>
    </w:p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апреля 2018 года № 211</w:t>
      </w:r>
    </w:p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представления отчетности по государственным внешним займам и </w:t>
      </w:r>
      <w:r>
        <w:rPr>
          <w:rFonts w:ascii="Times New Roman"/>
          <w:b/>
          <w:i w:val="false"/>
          <w:color w:val="000000"/>
          <w:sz w:val="28"/>
        </w:rPr>
        <w:t>софинансированию</w:t>
      </w:r>
      <w:r>
        <w:rPr>
          <w:rFonts w:ascii="Times New Roman"/>
          <w:b/>
          <w:i w:val="false"/>
          <w:color w:val="000000"/>
          <w:sz w:val="28"/>
        </w:rPr>
        <w:t xml:space="preserve"> из республиканского бюджета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по государственным внешним займам и софинансированию из республиканского бюджета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 и определяют порядок представления отчетности по государственным внешним займам и софинансированию из республиканского бюджета.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бюджета, представляют с приложением аналитической записки, содержащей информацию по вопросам освоения средств государственных внешних займов и софинансирования из республиканского бюджета, а также в случае неосвоения средств государственных внешних займов, предложения и рекомендации по дальнейшему принятию мер по своевременному освоению средств государственных внешних займов, в центральный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исполнению бюджета отчетность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ежемесячно, к 5-му числу месяца, следующего за отчетным периодом, на бумажном носителе и (или) в электронном формате посредством интегрированной автоматизированной информационной системы "е-Минфин",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ежемесячно, к 5-му числу месяца, следующего за отчетным периодом, на бумажном носителе,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ежеквартально, к 10-му числу месяца, следующего за отчетным периодом, на бумажном и электронном носителях.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Центральный уполномоченный орган по исполнению бюджета ежеквартально, к 1-му числу второго месяца, следующего за отчетным периодом, представляет отчетность в Правительство Республики Казахстан по мониторингу освоения средств государственных внешних займов и софинансирования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8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аналитической записки, содержащей сводную информацию об освоении средств государственных внешних займов и софинансирования из республиканского бюджета, а также в случае неосвоения средств государственных внешних займов, предложения и рекомендации по дальнейшему принятию мер по своевременному освоению средств государственных внешних займов.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бюджета, обеспечивают достоверность и правильность оформления вышеуказанных форм, своевременность их представления в центральный уполномоченный орган по исполнению бюджета.</w:t>
      </w:r>
    </w:p>
    <w:bookmarkEnd w:id="9"/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1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Данные об освоении средств государственного внешнего займа, направленного на реализацию проекта ______________________________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(наименование, № займа, сумма, валюта)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по состоянию на "___" _______ 20__ года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01-ОЗ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центральный уполномоченный орган по исполнению бюджета.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к 5-му числу месяца, следующего за отчетным периодом.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категории (в долл. 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Ответственная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поставщик товаров, услуг (работ)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контракта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3"/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контракта (в долл. США)</w:t>
            </w:r>
          </w:p>
          <w:bookmarkEnd w:id="2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средств в долл. США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1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"Данные об освоении средств государственного внешнего займа, направленного на реализацию проекта______________________________" (наименование, № займа, сумма, валюта)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"Данные об освоении средств государственного внешнего займа, направленного на реализацию инвестиционного проекта____________" (далее – форма).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бумажном носителе и (или) в электронном формате посредством интегрированной автоматизированной информационной системы "е-Минфин".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 контракта в рамках государственного внешнего займа.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указываются наименования категорий в соответствии с соглашением о займе.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указываются суммы категорий в соответствии с соглашением о займе.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ответственная за реализацию проекта организация.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фирма поставщик товаров, услуг (работ).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дата подписания контракта.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сумма контракта по курсу на дату подписания контракта.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общая сумма израсходованных средств в долл. США за весь период реализации государственного внешнего займа.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указываются израсходованные средства за текущий год по курсу на дату реконвертации иностранной валюты со специального счета государственного внешнего займа.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указываются израсходованные средства за текущий год по курсу на дату снятия средств со счета государственного внешнего займа.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указываются израсходованные средства за месяц по курсу на дату реконвертации иностранной валюты со специального счета государственного внешнего займа.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указываются израсходованные средства за месяц по курсу на дату снятия средств со счета государственного внешнего займа.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указывается примечание.</w:t>
      </w:r>
    </w:p>
    <w:bookmarkEnd w:id="48"/>
    <w:p>
      <w:pPr>
        <w:spacing w:after="0"/>
        <w:ind w:left="0"/>
        <w:jc w:val="both"/>
      </w:pPr>
      <w:bookmarkStart w:name="z56" w:id="49"/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2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о поступлении и расходовании средств государственного внешнего займа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за ______ 20__ года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02-ПРЗ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центральный уполномоченный орган по исполнению бюджета.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к 5-му числу месяца, следующего за отчетным периодом.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Заимодатель Администратор бюджетных программ Номер займа Программа Обслуживающее финансовое учреждение Подпрограмма Специальные счета №№ Специальный счет внешнего займа Входящий остаток на "__" _____ 20 __ г.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 займа (код бюджетной классификации)</w:t>
            </w:r>
          </w:p>
          <w:bookmarkEnd w:id="59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средств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иностранной валюте (тыс.долл. 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иностранной валюте (тыс.долл. 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Курсовая разница на специальном счете за отчетный период в тыс.тенге _________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Чистый остаток на специальном счете внешнего займа на "__" ________ 20__г.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Прямые платежи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Списание средств займа (код бюджетной классификации)</w:t>
            </w:r>
          </w:p>
          <w:bookmarkEnd w:id="73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списания средств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иностранной валюте (тыс.долл. 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иностранной валюте (тыс.долл. США)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Кассовые расходы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месяц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2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"Информация о поступлении и расходовании средств государственного внешнего займа"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"Информация о поступлении и расходовании средств государственного внешнего займа" (далее – форма).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бумажном носителе и (или) в электронном формате посредством интегрированной автоматизированной информационной системы "е-Минфин".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первой таблицей указываются информация по наименованию заимодателя, номер государственного внешнего займа, наименование финансового учреждения, обслуживающего специальный счет, номер специальных счетов и счетов к специальным счетам.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первой таблице: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графе 1 указывается фактическая дата поступления средств на специальный счет государственного внешнего займа.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сумма поступления средств в долл. США за отчҰтный месяц на специальный счет государственного внешнего займа.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сумма поступления средств в долл. США с начала года на специальный счет государственного внешнего займа.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сумма поступления средств в тенге за отчҰтный месяц на специальный счет государственного внешнего займа.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сумма поступления средств в тенге с начала года на специальный счет государственного внешнего займа.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номер администратора бюджетной программы, программы, подпрограммы и специфики согласно коду бюджетной классификации.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сумма по расходованию средств в долл. США за отчҰтный месяц со специального счета государственного внешнего займа.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сумма по расходованию средств в долл. США с начала года со специального счета государственного внешнего займа.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сумма по расходованию средств в тенге за отчҰтный месяц со специального счета государственного внешнего займа.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сумма по расходованию средств в тенге с начала года со специального счета государственного внешнего займа.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Остаток на специальном счете государственного внешнего займа должен быть указан без учета вознаграждений по курсу на 1-ое число месяца, следующего за отчетным периодом. Остаток на специальном счете государственного внешнего займа должен быть подтвержден выпиской финансового учреждения по счету, открытому в финансовом учреждении. 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второй таблице: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 указывается фактическая дата поступления средств с ссудного счета заимодателя.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 указывается сумма поступления средств в долл. США за отчҰтный месяц с ссудного счета заимодателя.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3 указывается сумма поступления средств в долл. США с начала года с ссудного счета заимодателя.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4 указывается сумма поступления средств в тенге за отчҰтный месяц с ссудного счета заимодателя.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В графе 5 указывается сумма поступления средств в тенге с начала года с ссудного счета заимодателя.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6 указывается номер администратора бюджетной программы, программы, подпрограммы и специфики согласно коду бюджетной классификации.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7 указывается сумма по расходованию средств в долл. США за отчҰтный месяц с ссудного счета заимодателя.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8 указывается сумма по расходованию средств в долл. США с начала года с ссудного счета заимодателя.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9 указывается сумма по расходованию средств в тенге за отчҰтный месяц с ссудного счета заимодателя.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10 указывается сумма по расходованию средств в тенге с начала года с ссудного счета заимодателя.</w:t>
      </w:r>
    </w:p>
    <w:bookmarkEnd w:id="115"/>
    <w:p>
      <w:pPr>
        <w:spacing w:after="0"/>
        <w:ind w:left="0"/>
        <w:jc w:val="both"/>
      </w:pPr>
      <w:bookmarkStart w:name="z128" w:id="116"/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3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3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 о расходовании средств государственного внешнего займа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за ______________ (месяц, год)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03-РЗ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центральный уполномоченный орган по исполнению бюджета.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к 5-му числу месяца, следующего за отчетным периодом.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Заимодатель Администратор бюджетных программ Номер займа Программа Обслуживающее финансовое учреждение Подпрограмма Специальные счета 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  <w:bookmarkEnd w:id="1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по обязательствам и платежам на год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по платежам на отчетный период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по обязательствам на 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за счет средств займа, включая прямые платежи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3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"Информация о расходовании средств государственного внешнего займа"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"Информация о расходовании средств государственного внешнего займа" (далее – форма).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ежемесячно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 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бумажном носителе.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администратора бюджетной программы, программы, подпрограммы и специфики согласно коду бюджетной классификации.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сумма плана финансирования по обязательствам и платежам на год.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сумма плана финансирования по платежам на отчетный период.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сумма плана финансирования по обязательствам за отчетный период.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сумма по расходованию средств займа, включая прямые платежи за отчетный месяц в тенге.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сумма по расходованию средств займа, включая прямые платежи с начала года в тенге.</w:t>
      </w:r>
    </w:p>
    <w:bookmarkEnd w:id="144"/>
    <w:p>
      <w:pPr>
        <w:spacing w:after="0"/>
        <w:ind w:left="0"/>
        <w:jc w:val="both"/>
      </w:pPr>
      <w:bookmarkStart w:name="z160" w:id="145"/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4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4</w:t>
      </w:r>
    </w:p>
    <w:bookmarkEnd w:id="146"/>
    <w:p>
      <w:pPr>
        <w:spacing w:after="0"/>
        <w:ind w:left="0"/>
        <w:jc w:val="both"/>
      </w:pPr>
      <w:bookmarkStart w:name="z162" w:id="14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План-график на ____ год подготовки и реализации проекта 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(наименование)</w:t>
      </w:r>
    </w:p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на ____ год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04-ПГ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центральный уполномоченный орган по исполнению бюджета. 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10-му числу месяца, следующего за отчетным периодом.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(виды товаров, работ и услуг) согласно утверждҰнному ТЭО или другой утвержденной документации проекта по компонентам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(согласно утверждҰнному ТЭО или другой утвержденной документации проекта)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проекту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кварталам планируемого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  <w:bookmarkEnd w:id="156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планируемый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  <w:bookmarkEnd w:id="160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4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"План-график на ____ год подготовки и реализации проекта ____________" (наименование)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"План-график на ____ год подготовки и реализации проекта ____________" (далее – форма).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центральными исполнительными органами и иными государственными органами Республики Казахстан 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бюджета, и содержит плановые мероприятия и план финансирования согласно утверждҰнному технико-экономическому обоснованию или другой утвержденной документации проекта на весь период реализации проекта, на планируемый год и в разбивке по кварталам планируемого года.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электронном и бумажном носителях.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указываются мероприятия (виды товаров, работ и услуг) по компонентам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 и 4 указывается план финансирования мероприятий, указанных в графе 2, за счет средств займа на весь период реализации проекта в соответствии с утверждҰнным технико-экономическим обоснованием проекта или другой утвержденной документацией проекта. При этом сумма в иностранной валюте указывается в соответствии с утверждҰнным технико-экономическим обоснованием проекта или другой утвержденной документацией проекта. В случае, если в утверждҰнном технико-экономическом обосновании проекта или другой утвержденной документации проекта отсутствует сумма в иностранной валюте, сумма в тенге переводится по курсу, одобренному при утверждении прогноза социально-экономического развития Республики Казахстан на пятилетний период, разрабатываемого в соответствии со статьей 61 Бюджетного кодекса Республики Казахстан.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 и 6 указывается план финансирования мероприятий, указанных в графе 2, за счет средств софинансирования из республиканского бюджета на весь период реализации проекта в соответствии с утверждҰнным технико-экономическим обоснованием проекта или другой утвержденной документацией проекта. При этом сумма в иностранной валюте указывается в соответствии с утверждҰнным технико-экономическим обоснованием проекта или другой утвержденной документацией проекта. В случае, если в утверждҰнном технико-экономическом обосновании проекта или другой утвержденной документации проекта отсутствует сумма в иностранной валюте, сумма в тенге переводится по курсу, одобренному при утверждении прогноза социально-экономического развития Республики Казахстан на пятилетний период, разрабатываемого в соответствии со статьей 61 Бюджетного кодекса Республики Казахстан.</w:t>
      </w:r>
    </w:p>
    <w:bookmarkEnd w:id="175"/>
    <w:bookmarkStart w:name="z19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графах 7, 8, 9, 10, 11, 12, 13, 14, 15, 16, 17, 18, 19, 20, 21, 22 указывается разбивка плана финансирования за счет средств займа и за счет средств софинансирования из республиканского бюджета по кварталам планируемого года. </w:t>
      </w:r>
    </w:p>
    <w:bookmarkEnd w:id="176"/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23, 24, 25, 26 указывается план финансирования за счет средств займа и за счет средств софинансирования из республиканского бюджета на планируемый год.</w:t>
      </w:r>
    </w:p>
    <w:bookmarkEnd w:id="177"/>
    <w:p>
      <w:pPr>
        <w:spacing w:after="0"/>
        <w:ind w:left="0"/>
        <w:jc w:val="both"/>
      </w:pPr>
      <w:bookmarkStart w:name="z200" w:id="178"/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5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5</w:t>
      </w:r>
    </w:p>
    <w:bookmarkEnd w:id="179"/>
    <w:bookmarkStart w:name="z20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по мониторингу выполнения плана-графика за ___ квартал ___ </w:t>
      </w:r>
      <w:r>
        <w:rPr>
          <w:rFonts w:ascii="Times New Roman"/>
          <w:b/>
          <w:i w:val="false"/>
          <w:color w:val="000000"/>
          <w:sz w:val="28"/>
        </w:rPr>
        <w:t>года  по</w:t>
      </w:r>
      <w:r>
        <w:rPr>
          <w:rFonts w:ascii="Times New Roman"/>
          <w:b/>
          <w:i w:val="false"/>
          <w:color w:val="000000"/>
          <w:sz w:val="28"/>
        </w:rPr>
        <w:t xml:space="preserve"> проекту ___________________________  (наименование)</w:t>
      </w:r>
    </w:p>
    <w:bookmarkEnd w:id="180"/>
    <w:bookmarkStart w:name="z20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за ___ квартал ____ года</w:t>
      </w:r>
    </w:p>
    <w:bookmarkEnd w:id="181"/>
    <w:bookmarkStart w:name="z20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05-ОПГ </w:t>
      </w:r>
    </w:p>
    <w:bookmarkEnd w:id="182"/>
    <w:bookmarkStart w:name="z20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83"/>
    <w:bookmarkStart w:name="z20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184"/>
    <w:bookmarkStart w:name="z20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центральный уполномоченный орган по исполнению бюджета. </w:t>
      </w:r>
    </w:p>
    <w:bookmarkEnd w:id="185"/>
    <w:bookmarkStart w:name="z20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10-му числу месяца, следующего за отчетным периодом.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7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(виды товаров, работ и услуг) согласно утверждҰнному ТЭО или другой утвержденной документации проекта по компонентам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выполнения/финансирования (согласно утверждҰнному ТЭО или другой утвержденной документации проекта)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периода 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кварталам года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финансирование</w:t>
            </w:r>
          </w:p>
          <w:bookmarkEnd w:id="19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отклонения от плана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  <w:bookmarkEnd w:id="19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bookmarkStart w:name="z22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5</w:t>
      </w:r>
    </w:p>
    <w:bookmarkEnd w:id="198"/>
    <w:bookmarkStart w:name="z2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"Отчет по мониторингу выполнения план-графика за __ квартал ___ года по проекту ____________" (наименование)</w:t>
      </w:r>
    </w:p>
    <w:bookmarkEnd w:id="199"/>
    <w:bookmarkStart w:name="z23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200"/>
    <w:bookmarkStart w:name="z23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по мониторингу выполнения плана-графика за __ квартал ___ года по проекту ____________" (далее – форма).</w:t>
      </w:r>
    </w:p>
    <w:bookmarkEnd w:id="201"/>
    <w:bookmarkStart w:name="z23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с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202"/>
    <w:bookmarkStart w:name="z23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бюджета, и содержит фактически выполненные мероприятия и объем выполнения/финансирования с начала периода реализации проекта, за отчетный год и в разбивке по кварталам отчетного года.</w:t>
      </w:r>
    </w:p>
    <w:bookmarkEnd w:id="203"/>
    <w:bookmarkStart w:name="z23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электронном и бумажном носителях.</w:t>
      </w:r>
    </w:p>
    <w:bookmarkEnd w:id="205"/>
    <w:bookmarkStart w:name="z23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206"/>
    <w:bookmarkStart w:name="z23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указываются фактически выполненные мероприятия (виды товаров, работ и услуг) по компонентам.</w:t>
      </w:r>
    </w:p>
    <w:bookmarkEnd w:id="207"/>
    <w:bookmarkStart w:name="z23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 и 4 указывается фактический объем выполнения/финансирования мероприятий, указанных в графе 2, за счет средств займа с начала периода реализации проекта. При этом сумма в иностранной валюте указывается по курсу на отчетную дату.</w:t>
      </w:r>
    </w:p>
    <w:bookmarkEnd w:id="208"/>
    <w:bookmarkStart w:name="z23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 и 6 указывается фактический объем выполнения/финансирования мероприятий, указанных в графе 2, за счет средств софинансирования из республиканского бюджета с начала периода реализации проекта. При этом сумма в иностранной валюте указывается по курсу на отчетную дату.</w:t>
      </w:r>
    </w:p>
    <w:bookmarkEnd w:id="209"/>
    <w:bookmarkStart w:name="z24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графах 7, 8, 9, 10, 11, 12, 13, 14, 15, 16, 17, 18, 19, 20, 21, 22 указывается разбивка фактического объема выполнения/финансирования за счет средств займа и за счет софинансирования из республиканского бюджета по кварталам отчетного года. </w:t>
      </w:r>
    </w:p>
    <w:bookmarkEnd w:id="210"/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23, 24, 25, 26 указывается фактический объем выполнения/финансирования за счет средств займа и за счет софинансирования из республиканского бюджета за отчетный год.</w:t>
      </w:r>
    </w:p>
    <w:bookmarkEnd w:id="211"/>
    <w:bookmarkStart w:name="z24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27 указываются причины отклонения фактически выполненных мероприятий от запланированных в соответствии с утверждҰнным технико-экономическим обоснованием проекта или другой утвержденной документацией проекта, а также фактического объема финансирования от плана финансирования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12"/>
    <w:p>
      <w:pPr>
        <w:spacing w:after="0"/>
        <w:ind w:left="0"/>
        <w:jc w:val="both"/>
      </w:pPr>
      <w:bookmarkStart w:name="z243" w:id="213"/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6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6</w:t>
      </w:r>
    </w:p>
    <w:bookmarkEnd w:id="214"/>
    <w:bookmarkStart w:name="z24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Сведения о проекте, финансируемом из средств государственного внешнего займа</w:t>
      </w:r>
    </w:p>
    <w:bookmarkEnd w:id="215"/>
    <w:bookmarkStart w:name="z24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по состоянию на "___" _______ 20__г.</w:t>
      </w:r>
    </w:p>
    <w:bookmarkEnd w:id="216"/>
    <w:bookmarkStart w:name="z24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06-СП</w:t>
      </w:r>
    </w:p>
    <w:bookmarkEnd w:id="217"/>
    <w:bookmarkStart w:name="z24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218"/>
    <w:bookmarkStart w:name="z24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219"/>
    <w:bookmarkStart w:name="z25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центральный уполномоченный орган по исполнению бюджета. </w:t>
      </w:r>
    </w:p>
    <w:bookmarkEnd w:id="220"/>
    <w:bookmarkStart w:name="z25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10-му числу месяца, следующего за отчетным периодом.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 (тыс. долл. США)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(тыс. долл. США)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софинансирования (тыс. долл. США)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Заимодатель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соглашения о займе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ратификации соглашения о займе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соглашения о займе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Первоначальная дата закрытия снятия средств займа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даты закрытия снятия средств займа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нормативные правовые акты по проекту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Исполнительное агентство, ответственное за реализацию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и задачи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улучшению реализации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p>
      <w:pPr>
        <w:spacing w:after="0"/>
        <w:ind w:left="0"/>
        <w:jc w:val="both"/>
      </w:pPr>
      <w:bookmarkStart w:name="z268" w:id="236"/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6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Пояснение по заполнению формы "Сведения о проекте, финансируемом из средств государственного внешнего займа"</w:t>
      </w:r>
    </w:p>
    <w:bookmarkStart w:name="z2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237"/>
    <w:bookmarkStart w:name="z27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"Сведения о проекте, финансируемом из средств государственного внешнего займа" (далее – форма).</w:t>
      </w:r>
    </w:p>
    <w:bookmarkEnd w:id="238"/>
    <w:bookmarkStart w:name="z27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239"/>
    <w:bookmarkStart w:name="z27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240"/>
    <w:bookmarkStart w:name="z27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электронном и бумажном носителях.</w:t>
      </w:r>
    </w:p>
    <w:bookmarkEnd w:id="242"/>
    <w:bookmarkStart w:name="z27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243"/>
    <w:bookmarkStart w:name="z27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первой строке указывается наименование проекта, финансируемого из средств государственного внешнего займа.</w:t>
      </w:r>
    </w:p>
    <w:bookmarkEnd w:id="244"/>
    <w:bookmarkStart w:name="z27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 второй строке указывается стоимость проекта, финансируемого за счет внешнего займа, в тыс. долл. США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45"/>
    <w:bookmarkStart w:name="z27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третьей строке указывается сумма займа по проекту, финансируемому за счет внешнего займа, в тыс. долл. США в соответствии с соглашением о займе и утверждҰнным технико-экономическим обоснованием проекта или другой утвержденной документацией проекта.</w:t>
      </w:r>
    </w:p>
    <w:bookmarkEnd w:id="246"/>
    <w:bookmarkStart w:name="z27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четвертой строке указывается сумма софинансирования из республиканского бюджета по проекту, финансируемому за счет внешнего займа, в тыс. долл. США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47"/>
    <w:bookmarkStart w:name="z28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пятой строке указывается наименование заимодателя в соответствии с соглашением о займе.</w:t>
      </w:r>
    </w:p>
    <w:bookmarkEnd w:id="248"/>
    <w:bookmarkStart w:name="z28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шестой строке указывается дата подписания соглашения о займе.</w:t>
      </w:r>
    </w:p>
    <w:bookmarkEnd w:id="249"/>
    <w:bookmarkStart w:name="z28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седьмой строке указывается дата ратификации соглашения о займе в соответствии с законом Республики Казахстан о ратификации соглашения о займе.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восьмой строке указывается дата вступления в силу соглашения о займе.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девятой строке указывается первоначальная дата закрытия снятия средств займа в соответствии с соглашением о займе.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десятой строке указывается продление даты закрытия снятия средств займа. Каждая дата продления указывается в хронологическом порядке.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одиннадцатой строке указываются принятые нормативные правовые акты по проекту, финансируемому за счет государственного внешнего займа.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двенадцатой строке указывается наименование исполнительного агентства, ответственного за реализацию проекта, финансируемого за счет государственного внешнего займа.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тринадцатой строке указываются цели и задачи проекта, финансируемого за счет государственного внешнего займа. 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четырнадцатой строке указываются предложения по улучшению реализации проекта и устранению возникших проблем в ходе реализации проекта.</w:t>
      </w:r>
    </w:p>
    <w:bookmarkEnd w:id="257"/>
    <w:p>
      <w:pPr>
        <w:spacing w:after="0"/>
        <w:ind w:left="0"/>
        <w:jc w:val="both"/>
      </w:pPr>
      <w:bookmarkStart w:name="z290" w:id="258"/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7 с изменениями, внесенными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7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финансировании проекта________________</w:t>
      </w:r>
      <w:r>
        <w:rPr>
          <w:rFonts w:ascii="Times New Roman"/>
          <w:b/>
          <w:i w:val="false"/>
          <w:color w:val="000000"/>
          <w:sz w:val="28"/>
        </w:rPr>
        <w:t>_  (</w:t>
      </w:r>
      <w:r>
        <w:rPr>
          <w:rFonts w:ascii="Times New Roman"/>
          <w:b/>
          <w:i w:val="false"/>
          <w:color w:val="000000"/>
          <w:sz w:val="28"/>
        </w:rPr>
        <w:t>наименование)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за _________ 20__г.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07-ОФП</w:t>
      </w:r>
    </w:p>
    <w:bookmarkEnd w:id="262"/>
    <w:bookmarkStart w:name="z29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263"/>
    <w:bookmarkStart w:name="z29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представляющие форму: центральные исполнительные органы и иные государственные органы Республики Казахстан (по согласованию), ответственные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264"/>
    <w:bookmarkStart w:name="z29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центральный уполномоченный орган по исполнению бюджета. </w:t>
      </w:r>
    </w:p>
    <w:bookmarkEnd w:id="265"/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10-му числу месяца, следующего за отчетным периодом.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реализации проекта</w:t>
            </w:r>
          </w:p>
          <w:bookmarkEnd w:id="26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согласно утвержденному ТЭО или другой утвержденной документации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  <w:bookmarkEnd w:id="2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соф/я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  <w:bookmarkEnd w:id="27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долл. США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исполнительного органа (заместитель руководителя центрального исполнительного органа)/руководитель аппарата центрального исполнительного органа М.П. ___________ ________________________ (подпись) Ф.И.О. расшифровка подписи</w:t>
      </w:r>
    </w:p>
    <w:bookmarkStart w:name="z31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7</w:t>
      </w:r>
    </w:p>
    <w:bookmarkEnd w:id="278"/>
    <w:bookmarkStart w:name="z31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"Отчет о финансировании проекта _______________" (наименование)</w:t>
      </w:r>
    </w:p>
    <w:bookmarkEnd w:id="279"/>
    <w:bookmarkStart w:name="z31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280"/>
    <w:bookmarkStart w:name="z31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"Отчет о финансировании проекта ___________" (далее – форма).</w:t>
      </w:r>
    </w:p>
    <w:bookmarkEnd w:id="281"/>
    <w:bookmarkStart w:name="z31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разработана в соответствии с подпунктом 4) пункта 1 статьи 203 Бюджетного кодекса Республики Казахстан от 4 декабря 2008 года.</w:t>
      </w:r>
    </w:p>
    <w:bookmarkEnd w:id="282"/>
    <w:bookmarkStart w:name="z31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</w:t>
      </w:r>
    </w:p>
    <w:bookmarkEnd w:id="283"/>
    <w:bookmarkStart w:name="z3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центрального исполнительного органа (заместитель руководителя центрального исполнительного органа) или руководитель аппарата центрального исполнительного органа.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в редакции 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электронном и бумажном носителях.</w:t>
      </w:r>
    </w:p>
    <w:bookmarkEnd w:id="285"/>
    <w:bookmarkStart w:name="z32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286"/>
    <w:bookmarkStart w:name="z32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год реализации проекта, финансируемого за счет государственного внешнего займа.</w:t>
      </w:r>
    </w:p>
    <w:bookmarkEnd w:id="287"/>
    <w:bookmarkStart w:name="z32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2 и 3 указывается сумма займа в соответствии с утверждҰнным технико-экономическим обоснованием проекта или другой утвержденной документацией проекта. В случае, если в утверждҰнном технико-экономическом обосновании проекта или другой утвержденной документации проекта отсутствует сумма в иностранной валюте, сумма в тенге переводится по курсу, одобренному при утверждении прогноза социально-экономического развития Республики Казахстан на пятилетний период, разрабатываемого в соответствии со статьей 61 Бюджетного кодекса Республики Казахстан.</w:t>
      </w:r>
    </w:p>
    <w:bookmarkEnd w:id="288"/>
    <w:bookmarkStart w:name="z32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графах 4 и 5 указывается сумма софинансирования из республиканского бюджета в соответствии с утверждҰнным технико-экономическим обоснованием проекта или другой утвержденной документацией проекта. В случае, если в утверждҰнном технико-экономическом обосновании проекта или другой утвержденной документации проекта отсутствует сумма софинансирования из республиканского бюджета в иностранной валюте, сумма в тенге переводится по курсу, одобренному при утверждении прогноза социально-экономического развития Республики Казахстан на пятилетний период, разрабатываемого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289"/>
    <w:bookmarkStart w:name="z32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6 и 7 указывается общий план финансирования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90"/>
    <w:bookmarkStart w:name="z32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8 и 9 указываются фактически освоенные средства займа за отчетный период.</w:t>
      </w:r>
    </w:p>
    <w:bookmarkEnd w:id="291"/>
    <w:bookmarkStart w:name="z32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10 и 11 указываются фактически освоенные средства софинансирования из республиканского бюджета за отчетный период.</w:t>
      </w:r>
    </w:p>
    <w:bookmarkEnd w:id="292"/>
    <w:bookmarkStart w:name="z32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12 и 13 указывается общее фактическое освоение средств.</w:t>
      </w:r>
    </w:p>
    <w:bookmarkEnd w:id="293"/>
    <w:bookmarkStart w:name="z33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14 и 15 указывается отклонение фактически освоенных средств займа от запланированных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94"/>
    <w:bookmarkStart w:name="z33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16 и 17 указывается отклонение фактически освоенных средств софинансирования из республиканского бюджета от запланированных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95"/>
    <w:bookmarkStart w:name="z33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18 и 19 указывается отклонение общего объема освоенных средств от общего объема запланированных средств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296"/>
    <w:p>
      <w:pPr>
        <w:spacing w:after="0"/>
        <w:ind w:left="0"/>
        <w:jc w:val="both"/>
      </w:pPr>
      <w:bookmarkStart w:name="z333" w:id="297"/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bookmarkStart w:name="z33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8</w:t>
      </w:r>
    </w:p>
    <w:bookmarkEnd w:id="298"/>
    <w:bookmarkStart w:name="z33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Сводный отчет об освоении средств государственных внешних займов </w:t>
      </w:r>
    </w:p>
    <w:bookmarkEnd w:id="299"/>
    <w:bookmarkStart w:name="z33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по состоянию на "___" _______ 20__ г.</w:t>
      </w:r>
    </w:p>
    <w:bookmarkEnd w:id="300"/>
    <w:bookmarkStart w:name="z33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 08-СОЗ </w:t>
      </w:r>
    </w:p>
    <w:bookmarkEnd w:id="301"/>
    <w:bookmarkStart w:name="z33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302"/>
    <w:bookmarkStart w:name="z33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представляющий форму: центральный уполномоченный орган по исполнению бюджета.</w:t>
      </w:r>
    </w:p>
    <w:bookmarkEnd w:id="303"/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Правительство Республики Казахстан. </w:t>
      </w:r>
    </w:p>
    <w:bookmarkEnd w:id="304"/>
    <w:bookmarkStart w:name="z34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1-му числу второго месяца, следующего за отчетным периодом.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6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Заимодатель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займа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в млн.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с начала действия займа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долл. 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09"/>
        </w:tc>
      </w:tr>
    </w:tbl>
    <w:bookmarkStart w:name="z34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освоено за</w:t>
            </w:r>
          </w:p>
          <w:bookmarkEnd w:id="31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Ответственная организация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долл. США</w:t>
            </w:r>
          </w:p>
          <w:bookmarkEnd w:id="3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долл. США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уполномоченного органа по исполнению бюджета М.П. ___________ __________________________  (подпись) Ф.И.О. расшифровка подписи</w:t>
      </w:r>
    </w:p>
    <w:bookmarkEnd w:id="315"/>
    <w:bookmarkStart w:name="z35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форме 8</w:t>
      </w:r>
    </w:p>
    <w:bookmarkEnd w:id="316"/>
    <w:bookmarkStart w:name="z35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Данные об освоении средств государственного внешнего займа, направленного на реализацию проекта _______________________________________ (наименование, № займа, сумма, </w:t>
      </w:r>
      <w:r>
        <w:rPr>
          <w:rFonts w:ascii="Times New Roman"/>
          <w:b/>
          <w:i w:val="false"/>
          <w:color w:val="000000"/>
          <w:sz w:val="28"/>
        </w:rPr>
        <w:t>валюта)  по</w:t>
      </w:r>
      <w:r>
        <w:rPr>
          <w:rFonts w:ascii="Times New Roman"/>
          <w:b/>
          <w:i w:val="false"/>
          <w:color w:val="000000"/>
          <w:sz w:val="28"/>
        </w:rPr>
        <w:t xml:space="preserve"> состоянию на "___" __________ 20___ г.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Ответственная организация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Фирма-поставщик товаров, услуг (работ)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 контракта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контракта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 средств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20"/>
        </w:tc>
      </w:tr>
    </w:tbl>
    <w:bookmarkStart w:name="z35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форме 8</w:t>
      </w:r>
    </w:p>
    <w:bookmarkEnd w:id="321"/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 "Сводный отчет об освоении средств государственных внешних займов"</w:t>
      </w:r>
    </w:p>
    <w:bookmarkEnd w:id="322"/>
    <w:bookmarkStart w:name="z36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323"/>
    <w:bookmarkStart w:name="z36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"Сводный отчет об освоении средств государственных внешних займов" (далее – форма).</w:t>
      </w:r>
    </w:p>
    <w:bookmarkEnd w:id="324"/>
    <w:bookmarkStart w:name="z36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325"/>
    <w:bookmarkStart w:name="z36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ежеквартально центральным государственным органом по исполнению бюджета на основании выписок по счетам и форм отчетностей, представленных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 </w:t>
      </w:r>
    </w:p>
    <w:bookmarkEnd w:id="326"/>
    <w:bookmarkStart w:name="z36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руководитель центрального уполномоченного органа по исполнению бюджета. </w:t>
      </w:r>
    </w:p>
    <w:bookmarkEnd w:id="327"/>
    <w:bookmarkStart w:name="z36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электронном и бумажном носителях.</w:t>
      </w:r>
    </w:p>
    <w:bookmarkEnd w:id="328"/>
    <w:bookmarkStart w:name="z36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329"/>
    <w:bookmarkStart w:name="z36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заимодателя.</w:t>
      </w:r>
    </w:p>
    <w:bookmarkEnd w:id="330"/>
    <w:bookmarkStart w:name="z36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наименование проекта, финансируемого из средств государственного внешнего займа и софинансируемого из республиканского бюджета.</w:t>
      </w:r>
    </w:p>
    <w:bookmarkEnd w:id="331"/>
    <w:bookmarkStart w:name="z36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номер займа.</w:t>
      </w:r>
    </w:p>
    <w:bookmarkEnd w:id="332"/>
    <w:bookmarkStart w:name="z37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валюта займа.</w:t>
      </w:r>
    </w:p>
    <w:bookmarkEnd w:id="333"/>
    <w:bookmarkStart w:name="z37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сумма займа в млн. долл. США в соответствии с соглашением о займе.</w:t>
      </w:r>
    </w:p>
    <w:bookmarkEnd w:id="334"/>
    <w:bookmarkStart w:name="z37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освоение средств займа с начала действия займа в тыс. долл. США.</w:t>
      </w:r>
    </w:p>
    <w:bookmarkEnd w:id="335"/>
    <w:bookmarkStart w:name="z37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указывается освоение средств займа с начала действия займа в тыс. тенге по курсу на дату снятия средств со счета государственного внешнего займа.</w:t>
      </w:r>
    </w:p>
    <w:bookmarkEnd w:id="336"/>
    <w:bookmarkStart w:name="z37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указывается освоение средств займа за текущий год в тыс. долл. США.</w:t>
      </w:r>
    </w:p>
    <w:bookmarkEnd w:id="337"/>
    <w:bookmarkStart w:name="z37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освоение средств займа за текущий год в тыс. тенге по курсу на дату снятия средств со счета государственного внешнего займа.</w:t>
      </w:r>
    </w:p>
    <w:bookmarkEnd w:id="338"/>
    <w:bookmarkStart w:name="z37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освоение средств займа за отчетный квартал в тыс. долл. США.</w:t>
      </w:r>
    </w:p>
    <w:bookmarkEnd w:id="339"/>
    <w:bookmarkStart w:name="z37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12 указывается освоение средств займа за отчетный квартал в тенге по курсу на дату снятия средств со счета государственного внешнего займа.</w:t>
      </w:r>
    </w:p>
    <w:bookmarkEnd w:id="340"/>
    <w:bookmarkStart w:name="z37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13 указывается организация, ответственная за освоение средств займа.</w:t>
      </w:r>
    </w:p>
    <w:bookmarkEnd w:id="341"/>
    <w:bookmarkStart w:name="z37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приложению к форме:</w:t>
      </w:r>
    </w:p>
    <w:bookmarkEnd w:id="342"/>
    <w:bookmarkStart w:name="z38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 указывается наименование компонента в соответствии с соглашением о займе.</w:t>
      </w:r>
    </w:p>
    <w:bookmarkEnd w:id="343"/>
    <w:bookmarkStart w:name="z38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3 указывается сумма компонента.</w:t>
      </w:r>
    </w:p>
    <w:bookmarkEnd w:id="344"/>
    <w:bookmarkStart w:name="z38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4 указывается ответственная за реализацию проекта организация.</w:t>
      </w:r>
    </w:p>
    <w:bookmarkEnd w:id="345"/>
    <w:bookmarkStart w:name="z38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5 указывается фирма-поставщик товаров, услуг, работ.</w:t>
      </w:r>
    </w:p>
    <w:bookmarkEnd w:id="346"/>
    <w:bookmarkStart w:name="z38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6 указывается дата подписания контракта.</w:t>
      </w:r>
    </w:p>
    <w:bookmarkEnd w:id="347"/>
    <w:bookmarkStart w:name="z38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7 указывается сумма контракта.</w:t>
      </w:r>
    </w:p>
    <w:bookmarkEnd w:id="348"/>
    <w:bookmarkStart w:name="z38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8 указывается объем израсходованных средств.</w:t>
      </w:r>
    </w:p>
    <w:bookmarkEnd w:id="349"/>
    <w:p>
      <w:pPr>
        <w:spacing w:after="0"/>
        <w:ind w:left="0"/>
        <w:jc w:val="both"/>
      </w:pPr>
      <w:bookmarkStart w:name="z387" w:id="350"/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Правилам представления отчетности по государственным внешним займам и софинансированию из республиканского бюджета</w:t>
      </w:r>
    </w:p>
    <w:bookmarkStart w:name="z38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9</w:t>
      </w:r>
    </w:p>
    <w:bookmarkEnd w:id="351"/>
    <w:bookmarkStart w:name="z38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Сводный отчет об освоении средств </w:t>
      </w:r>
      <w:r>
        <w:rPr>
          <w:rFonts w:ascii="Times New Roman"/>
          <w:b/>
          <w:i w:val="false"/>
          <w:color w:val="000000"/>
          <w:sz w:val="28"/>
        </w:rPr>
        <w:t>софинансирования</w:t>
      </w:r>
      <w:r>
        <w:rPr>
          <w:rFonts w:ascii="Times New Roman"/>
          <w:b/>
          <w:i w:val="false"/>
          <w:color w:val="000000"/>
          <w:sz w:val="28"/>
        </w:rPr>
        <w:t xml:space="preserve"> из республиканского бюджета государственных внешних займов </w:t>
      </w:r>
    </w:p>
    <w:bookmarkEnd w:id="352"/>
    <w:bookmarkStart w:name="z39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Отчетный период: по состоянию на "___" ______________ 20__ г.</w:t>
      </w:r>
    </w:p>
    <w:bookmarkEnd w:id="353"/>
    <w:bookmarkStart w:name="z39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09-СОС</w:t>
      </w:r>
    </w:p>
    <w:bookmarkEnd w:id="354"/>
    <w:bookmarkStart w:name="z39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355"/>
    <w:bookmarkStart w:name="z39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орган, представляющий форму: центральный уполномоченный орган по исполнению бюджета. </w:t>
      </w:r>
    </w:p>
    <w:bookmarkEnd w:id="356"/>
    <w:bookmarkStart w:name="z39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 форма: Правительство Республики Казахстан. </w:t>
      </w:r>
    </w:p>
    <w:bookmarkEnd w:id="357"/>
    <w:bookmarkStart w:name="z39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к 1-му числу второго месяца, следующего за отчетным периодом.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9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Заимодатель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займа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софинансирования в млн.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на начало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долл. США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62"/>
        </w:tc>
      </w:tr>
    </w:tbl>
    <w:bookmarkStart w:name="z40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освоено за</w:t>
            </w:r>
          </w:p>
          <w:bookmarkEnd w:id="36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Ответственная организация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долл. США</w:t>
            </w: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долл. США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центрального уполномоченного органа по исполнению бюджета М.П. ___________ __________________________ (подпись) Ф.И.О. расшифровка подписи</w:t>
      </w:r>
    </w:p>
    <w:bookmarkEnd w:id="368"/>
    <w:bookmarkStart w:name="z40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форме 9</w:t>
      </w:r>
    </w:p>
    <w:bookmarkEnd w:id="369"/>
    <w:bookmarkStart w:name="z40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Пояснение по заполнению формы "Сводный отчет об освоении средств </w:t>
      </w:r>
      <w:r>
        <w:rPr>
          <w:rFonts w:ascii="Times New Roman"/>
          <w:b/>
          <w:i w:val="false"/>
          <w:color w:val="000000"/>
          <w:sz w:val="28"/>
        </w:rPr>
        <w:t>софинансирования</w:t>
      </w:r>
      <w:r>
        <w:rPr>
          <w:rFonts w:ascii="Times New Roman"/>
          <w:b/>
          <w:i w:val="false"/>
          <w:color w:val="000000"/>
          <w:sz w:val="28"/>
        </w:rPr>
        <w:t xml:space="preserve"> из республиканского бюджета государственных внешних займов"</w:t>
      </w:r>
    </w:p>
    <w:bookmarkEnd w:id="370"/>
    <w:bookmarkStart w:name="z40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End w:id="371"/>
    <w:bookmarkStart w:name="z41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"Сводный отчет об освоении средств софинансирования из республиканского бюджета государственных внешних займов" (далее – форма).</w:t>
      </w:r>
    </w:p>
    <w:bookmarkEnd w:id="372"/>
    <w:bookmarkStart w:name="z41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203 Бюджетного кодекса Республики Казахстан от 4 декабря 2008 года.</w:t>
      </w:r>
    </w:p>
    <w:bookmarkEnd w:id="373"/>
    <w:bookmarkStart w:name="z41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составляется ежеквартально центральным уполномоченным органом по исполнению бюджета на основании форм отчетностей, представленных центральными исполнительными органами и иными государственными органами Республики Казахстан (по согласованию), ответственными за реализацию проектов, финансируемых из средств государственных внешних займов и софинансируемых из республиканского бюджета. </w:t>
      </w:r>
    </w:p>
    <w:bookmarkEnd w:id="374"/>
    <w:bookmarkStart w:name="z41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Форму подписывает руководитель центрального уполномоченного органа по исполнению бюджета. </w:t>
      </w:r>
    </w:p>
    <w:bookmarkEnd w:id="375"/>
    <w:bookmarkStart w:name="z41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Подписанная форма представляется на электронном и бумажном носителях.</w:t>
      </w:r>
    </w:p>
    <w:bookmarkEnd w:id="376"/>
    <w:bookmarkStart w:name="z41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Пояснение по заполнению формы</w:t>
      </w:r>
    </w:p>
    <w:bookmarkEnd w:id="377"/>
    <w:bookmarkStart w:name="z41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заимодателя.</w:t>
      </w:r>
    </w:p>
    <w:bookmarkEnd w:id="378"/>
    <w:bookmarkStart w:name="z41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наименование проекта, финансируемого из средств государственного внешнего займа и софинансируемого из республиканского бюджета.</w:t>
      </w:r>
    </w:p>
    <w:bookmarkEnd w:id="379"/>
    <w:bookmarkStart w:name="z41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номер займа.</w:t>
      </w:r>
    </w:p>
    <w:bookmarkEnd w:id="380"/>
    <w:bookmarkStart w:name="z41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сумма софинансирования из республиканского бюджета в млн. долл. США в соответствии с утверждҰнным технико-экономическим обоснованием проекта или другой утвержденной документацией проекта.</w:t>
      </w:r>
    </w:p>
    <w:bookmarkEnd w:id="381"/>
    <w:bookmarkStart w:name="z42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освоение средств софинансирования из республиканского бюджета на начало отчетного периода в тыс. долл. США по курсу на дату проведения платежа.</w:t>
      </w:r>
    </w:p>
    <w:bookmarkEnd w:id="382"/>
    <w:bookmarkStart w:name="z42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освоение средств софинансирования из республиканского бюджета на начало отчетного периода в тыс. тенге.</w:t>
      </w:r>
    </w:p>
    <w:bookmarkEnd w:id="383"/>
    <w:bookmarkStart w:name="z42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8 указывается освоение средств софинансирования из республиканского бюджета за текущий год в тыс. долл. США по курсу на дату проведения платежа.</w:t>
      </w:r>
    </w:p>
    <w:bookmarkEnd w:id="384"/>
    <w:bookmarkStart w:name="z42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9 указывается освоение средств софинансирования из республиканского бюджета за текущий год в тыс. тенге.</w:t>
      </w:r>
    </w:p>
    <w:bookmarkEnd w:id="385"/>
    <w:bookmarkStart w:name="z42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10 указывается освоение средств софинансирования из республиканского бюджета за отчетный квартал в тыс. долл. США по курсу на дату проведения платежа.</w:t>
      </w:r>
    </w:p>
    <w:bookmarkEnd w:id="386"/>
    <w:bookmarkStart w:name="z42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11 указывается освоение средств софинансирования из республиканского бюджета за отчетный квартал в тыс. тенге.</w:t>
      </w:r>
    </w:p>
    <w:bookmarkEnd w:id="387"/>
    <w:bookmarkStart w:name="z42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указывается организация, ответственная за освоение средств софинансирования из республиканского бюджета.</w:t>
      </w:r>
    </w:p>
    <w:bookmarkEnd w:id="3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