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fe21" w14:textId="3c3f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института развития в сфере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2018 года № 221.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30-5)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12.03.2024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предприятие на праве хозяйственного ведения "Институт информационных и вычислительных технологий" Комитета науки Министерства образования и науки Республики Казахстан национальным институтом развития в сфере обеспечения информационной безопасности.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