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aa69" w14:textId="f89aa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центрального компетентного органа и компетентных органов Республики Казахстан по Соглашению о сотрудничестве государств-участников Содружества Независимых Государств в борьбе с хищениями автотранспортных средств и обеспечении их возврата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мая 2018 года № 231.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сотрудничестве государств-участников Содружества Независимых Государств в борьбе с хищениями автотранспортных средств и обеспечении их возврата, совершенного в Москве 25 ноября 2005 года (далее – Соглашение),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от Республики Казахстан по Соглашению: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центральным компетентным органом – Министерство внутренних дел Республики Казахстан;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компетентными органами – Министерство внутренних дел Республики Казахстан, Генеральную прокуратуру Республики Казахстан (по согласованию), Агентство Республики Казахстан по противодействию коррупции (Антикоррупционную службу) (по согласованию), Службу экономических расследований Агентства Республики Казахстан по финансовому мониторингу.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03.04.2019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13.12.2019 </w:t>
      </w:r>
      <w:r>
        <w:rPr>
          <w:rFonts w:ascii="Times New Roman"/>
          <w:b w:val="false"/>
          <w:i w:val="false"/>
          <w:color w:val="000000"/>
          <w:sz w:val="28"/>
        </w:rPr>
        <w:t>№ 925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26.02.2021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уведомить Исполнительный комитет Содружества Независимых Государств о принятом решении.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