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dccd2" w14:textId="0ddcc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отдельных подведомственных организаций Министерства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мая 2018 года № 258.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Реорганизовать республиканское государственное казенное предприятие "Республиканский лесной селекционный центр" Комитета лесного хозяйства и животного мира Министерства сельского хозяйства Республики Казахстан путем присоединения к нему республиканского государственного учреждения "Казахское государственное республиканское лесосеменное учреждение" Комитета лесного хозяйства и животного мира Министерства сельского хозяйства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Переименовать республиканское государственное казенное предприятие "Республиканский лесной селекционный центр" Комитета лесного хозяйства и животного мира Министерства сельского хозяйства Республики Казахстан в республиканское государственное казенное предприятие "Республиканский лесной селекционно-семеноводческий центр" Комитета лесного хозяйства и животного мира Министерства сельского хозяйства Республики Казахстан (далее – предприятие).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Определить: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уполномоченным органом по руководству соответствующей отраслью (сферой) государственного управления в отношении предприятия Комитет лесного хозяйства и животного мира Министерства сельского хозяйства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основным предметом деятельности предприятия осуществление деятельности в области обеспечения охраны, устойчивого использования, воспроизводства и искусственного разведения объектов растительного мира в целях сохранения биологического разнообразия и генофонда, а также охраны природы.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Министерству сельского хозяйства Республики Казахстан в установленном законодательством Республики Казахстан порядке: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внести на утверждение в Комитет государственного имущества и приватизации Министерства финансов Республики Казахстан устав предприятия;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обеспечить государственную регистрацию предприятия в органах юстиции;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принять иные меры, вытекающие из настоящего постановления.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Внести в некоторые решения Правительства Республики Казахстан следующие изменения: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апреля 2005 года № 310 "Некоторые вопросы Министерства сельского хозяйства Республики Казахстан" (САПП Республики Казахстан, 2005 г., № 14, ст. 168):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сельского хозяйства Республики Казахстан, утвержденном указанным постановлением: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Министерства сельского хозяйства Республики Казахстан и его ведомств: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"1. Республиканские государственные предприятия":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7, изложить в следующей редакции: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Республиканское государственное казенное предприятие "Республиканский лесной селекционно-семеноводческий центр" Комитета лесного хозяйства и животного мира Министерства сельского хозяйства Республики Казахстан.";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перечне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республиканских государственных учреждений, находящихся в ведении Министерства сельского хозяйства Республики Казахстан и его ведомств: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26, исключить;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апреля 2008 года № 339 "Об утверждении лимитов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учреждений":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лимитах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учреждений, утвержденных указанным постановлением: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8: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5"/>
        <w:gridCol w:w="7521"/>
        <w:gridCol w:w="3474"/>
      </w:tblGrid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4"/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 Республики Казахстан с учетом его территориальных органов и подведомственных ему государственных учреждений, в том числе: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9564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учреждения, подведомственные Министерству сельского хозяйства Республики Казахстан, в том числе: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5673</w:t>
            </w:r>
          </w:p>
        </w:tc>
      </w:tr>
    </w:tbl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5"/>
        <w:gridCol w:w="7521"/>
        <w:gridCol w:w="3474"/>
      </w:tblGrid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8"/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 Республики Казахстан с учетом его территориальных органов и подведомственных ему государственных учреждений, в том числе: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9536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учреждения, подведомственные Министерству сельского хозяйства Республики Казахстан, в том числе: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38) исключить.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его подписания.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