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3268" w14:textId="69c3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товарищества с ограниченной ответственностью "Дирекция по строительству объектов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2018 года № 273.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товарищество с ограниченной ответственностью "Дирекция по строительству объектов спорта" (далее – товарищество).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оставшееся имущество после ликвидации товарищества принять в республиканскую собственность.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123-116,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по делам спорта и физической культуры Министерства культуры и спорта Республики Казахстан":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224-36,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273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2004 года № 169 "О создании Республиканского государственного казенного предприятия "Дирекция по строительству спортивных сооружений "Агентства Республики Казахстан по туризму и спорту".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марта 2008 года № 235 "О реорганизации Республиканского государственного предприятия на праве хозяйственного ведения "Спортивный комбинат имени Нуркена Абдирова" и Республиканского государственного казенного предприятия "Дирекция по строительству спортивных сооружений" Комитета по спорту Министерства туризма и спорта Республики Казахстан" (САПП Республики Казахстан, 2008 г., № 14, ст. 126).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постановлению Правительства Республики Казахстан от 20 февраля 2012 года № 244 "Вопросы Агентства Республики Казахстан по делам спорта и физической культуры" (САПП Республики Казахстан, 2012 г., № 34, ст. 439).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