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04d5c" w14:textId="a304d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 октября 2009 года № 1520 "Об утверждении Правил выпуска ценных бумаг для обращения на внутреннем рынке местным исполнительным органом области, города республиканского значения, столицы"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мая 2018 года № 287. Утратило силу постановлением Правительства Республики Казахстан от 3 августа 2023 года № 642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03.08.2023 </w:t>
      </w:r>
      <w:r>
        <w:rPr>
          <w:rFonts w:ascii="Times New Roman"/>
          <w:b w:val="false"/>
          <w:i w:val="false"/>
          <w:color w:val="ff0000"/>
          <w:sz w:val="28"/>
        </w:rPr>
        <w:t>№ 642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октября 2009 года № 1520 "Об утверждении Правил выпуска ценных бумаг для обращения на внутреннем рынке местным исполнительным органом области, города республиканского значения, столицы" (САПП Республики Казахстан, 2009 г., № 41, ст. 399)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утвержденные указанным постановлением: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15-1 следующего содержания: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"15-1. Эмитент может производить частичное досрочное или полное досрочное погашение ценных бумаг.".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