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089f" w14:textId="8210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2018 года № 295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в оплату размещаемых акций акционерного общества "Центр по специальному обеспечению Службы охраны Президента Республики Казахстан" согласно приложению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государственной охраны Республики Казахстан (по согласованию)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мер,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295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имущества, передаваемого в оплату акций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"Центр по специальному обеспечению Службы охраны Президента Республики Казахстан"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615"/>
        <w:gridCol w:w="5821"/>
        <w:gridCol w:w="2033"/>
        <w:gridCol w:w="2742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ул. Байтурсынова, дом № 1, кв 1616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ул. Байтурсынова, дом № 1, кв 1819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