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2d57" w14:textId="6d72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транспорта"</w:t>
      </w:r>
    </w:p>
    <w:p>
      <w:pPr>
        <w:spacing w:after="0"/>
        <w:ind w:left="0"/>
        <w:jc w:val="both"/>
      </w:pPr>
      <w:r>
        <w:rPr>
          <w:rFonts w:ascii="Times New Roman"/>
          <w:b w:val="false"/>
          <w:i w:val="false"/>
          <w:color w:val="000000"/>
          <w:sz w:val="28"/>
        </w:rPr>
        <w:t>Постановление Правительства Республики Казахстан от 31 мая 2018 года № 303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транспорта".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Сагинтаев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 А К О Н</w:t>
      </w:r>
      <w:r>
        <w:br/>
      </w:r>
      <w:r>
        <w:rPr>
          <w:rFonts w:ascii="Times New Roman"/>
          <w:b/>
          <w:i w:val="false"/>
          <w:color w:val="000000"/>
        </w:rPr>
        <w:t xml:space="preserve">РЕСПУБЛИКИ КАЗАХСТАН </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транспорта</w:t>
      </w:r>
    </w:p>
    <w:bookmarkEnd w:id="2"/>
    <w:bookmarkStart w:name="z10"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11"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19-ІІ, ст. 96; № 21, ст. 123; 2015 г., № 1, ст. 2; № 19-I, ст. 100, 101; № 20-IV, ст. 113; № 22-VI, ст. 159; № 23-II, ст. 170; 2016 г., № 8-I, cт. 60):</w:t>
      </w:r>
    </w:p>
    <w:bookmarkEnd w:id="4"/>
    <w:bookmarkStart w:name="z12" w:id="5"/>
    <w:p>
      <w:pPr>
        <w:spacing w:after="0"/>
        <w:ind w:left="0"/>
        <w:jc w:val="both"/>
      </w:pPr>
      <w:r>
        <w:rPr>
          <w:rFonts w:ascii="Times New Roman"/>
          <w:b w:val="false"/>
          <w:i w:val="false"/>
          <w:color w:val="000000"/>
          <w:sz w:val="28"/>
        </w:rPr>
        <w:t>
      1) внесено изменение в текст статьи 13 на казахском языке, текст на русском языке не меняется;</w:t>
      </w:r>
    </w:p>
    <w:bookmarkEnd w:id="5"/>
    <w:bookmarkStart w:name="z13" w:id="6"/>
    <w:p>
      <w:pPr>
        <w:spacing w:after="0"/>
        <w:ind w:left="0"/>
        <w:jc w:val="both"/>
      </w:pPr>
      <w:r>
        <w:rPr>
          <w:rFonts w:ascii="Times New Roman"/>
          <w:b w:val="false"/>
          <w:i w:val="false"/>
          <w:color w:val="000000"/>
          <w:sz w:val="28"/>
        </w:rPr>
        <w:t>
      2) пункт 9 статьи 24-1 исключить.</w:t>
      </w:r>
    </w:p>
    <w:bookmarkEnd w:id="6"/>
    <w:bookmarkStart w:name="z14"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ст.110;№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21, ст. 122; № 23, cт. 143; 2015 г., № 19-I, ст. 100; № 20-IV, ст. 113; № 20-VII, ст. 117; № 23-II, ст. 170, 172; 2016 г., № 6, ст. 45; № 8-I, ст. 60; № 24, ст. 124):</w:t>
      </w:r>
    </w:p>
    <w:bookmarkEnd w:id="7"/>
    <w:bookmarkStart w:name="z15" w:id="8"/>
    <w:p>
      <w:pPr>
        <w:spacing w:after="0"/>
        <w:ind w:left="0"/>
        <w:jc w:val="both"/>
      </w:pPr>
      <w:r>
        <w:rPr>
          <w:rFonts w:ascii="Times New Roman"/>
          <w:b w:val="false"/>
          <w:i w:val="false"/>
          <w:color w:val="000000"/>
          <w:sz w:val="28"/>
        </w:rPr>
        <w:t>
      1) в оглавлении:</w:t>
      </w:r>
    </w:p>
    <w:bookmarkEnd w:id="8"/>
    <w:bookmarkStart w:name="z16" w:id="9"/>
    <w:p>
      <w:pPr>
        <w:spacing w:after="0"/>
        <w:ind w:left="0"/>
        <w:jc w:val="both"/>
      </w:pPr>
      <w:r>
        <w:rPr>
          <w:rFonts w:ascii="Times New Roman"/>
          <w:b w:val="false"/>
          <w:i w:val="false"/>
          <w:color w:val="000000"/>
          <w:sz w:val="28"/>
        </w:rPr>
        <w:t>
      заголовок статьи 9 изложить в следующей редакции:</w:t>
      </w:r>
    </w:p>
    <w:bookmarkEnd w:id="9"/>
    <w:bookmarkStart w:name="z17" w:id="10"/>
    <w:p>
      <w:pPr>
        <w:spacing w:after="0"/>
        <w:ind w:left="0"/>
        <w:jc w:val="both"/>
      </w:pPr>
      <w:r>
        <w:rPr>
          <w:rFonts w:ascii="Times New Roman"/>
          <w:b w:val="false"/>
          <w:i w:val="false"/>
          <w:color w:val="000000"/>
          <w:sz w:val="28"/>
        </w:rPr>
        <w:t>
      "Статья 9. Государственная регистрация (перерегистрация) подвижного состава и его залога, исключение из Государственного реестра подвижного состава";</w:t>
      </w:r>
    </w:p>
    <w:bookmarkEnd w:id="10"/>
    <w:bookmarkStart w:name="z18" w:id="11"/>
    <w:p>
      <w:pPr>
        <w:spacing w:after="0"/>
        <w:ind w:left="0"/>
        <w:jc w:val="both"/>
      </w:pPr>
      <w:r>
        <w:rPr>
          <w:rFonts w:ascii="Times New Roman"/>
          <w:b w:val="false"/>
          <w:i w:val="false"/>
          <w:color w:val="000000"/>
          <w:sz w:val="28"/>
        </w:rPr>
        <w:t>
      заголовок статьи 88-5 изложить в следующей редакции:</w:t>
      </w:r>
    </w:p>
    <w:bookmarkEnd w:id="11"/>
    <w:bookmarkStart w:name="z19" w:id="12"/>
    <w:p>
      <w:pPr>
        <w:spacing w:after="0"/>
        <w:ind w:left="0"/>
        <w:jc w:val="both"/>
      </w:pPr>
      <w:r>
        <w:rPr>
          <w:rFonts w:ascii="Times New Roman"/>
          <w:b w:val="false"/>
          <w:i w:val="false"/>
          <w:color w:val="000000"/>
          <w:sz w:val="28"/>
        </w:rPr>
        <w:t>
      "Статья 88-5. Формы первичного донесения о случае нарушения безопасности движения на железнодорожном транспорте, предписания на устранение выявленных нарушений";</w:t>
      </w:r>
    </w:p>
    <w:bookmarkEnd w:id="12"/>
    <w:bookmarkStart w:name="z20" w:id="13"/>
    <w:p>
      <w:pPr>
        <w:spacing w:after="0"/>
        <w:ind w:left="0"/>
        <w:jc w:val="both"/>
      </w:pPr>
      <w:r>
        <w:rPr>
          <w:rFonts w:ascii="Times New Roman"/>
          <w:b w:val="false"/>
          <w:i w:val="false"/>
          <w:color w:val="000000"/>
          <w:sz w:val="28"/>
        </w:rPr>
        <w:t>
      дополнить заголовком главы 10-2 и статей 88-6, 88-7 следующего содержания:</w:t>
      </w:r>
    </w:p>
    <w:bookmarkEnd w:id="13"/>
    <w:bookmarkStart w:name="z21" w:id="14"/>
    <w:p>
      <w:pPr>
        <w:spacing w:after="0"/>
        <w:ind w:left="0"/>
        <w:jc w:val="both"/>
      </w:pPr>
      <w:r>
        <w:rPr>
          <w:rFonts w:ascii="Times New Roman"/>
          <w:b w:val="false"/>
          <w:i w:val="false"/>
          <w:color w:val="000000"/>
          <w:sz w:val="28"/>
        </w:rPr>
        <w:t xml:space="preserve">
      "Глава 10-2. Расследование нарушений безопасности движения </w:t>
      </w:r>
    </w:p>
    <w:bookmarkEnd w:id="14"/>
    <w:bookmarkStart w:name="z22" w:id="15"/>
    <w:p>
      <w:pPr>
        <w:spacing w:after="0"/>
        <w:ind w:left="0"/>
        <w:jc w:val="both"/>
      </w:pPr>
      <w:r>
        <w:rPr>
          <w:rFonts w:ascii="Times New Roman"/>
          <w:b w:val="false"/>
          <w:i w:val="false"/>
          <w:color w:val="000000"/>
          <w:sz w:val="28"/>
        </w:rPr>
        <w:t>
      Статья 88-6. Расследование нарушений безопасности движения</w:t>
      </w:r>
    </w:p>
    <w:bookmarkEnd w:id="15"/>
    <w:bookmarkStart w:name="z23" w:id="16"/>
    <w:p>
      <w:pPr>
        <w:spacing w:after="0"/>
        <w:ind w:left="0"/>
        <w:jc w:val="both"/>
      </w:pPr>
      <w:r>
        <w:rPr>
          <w:rFonts w:ascii="Times New Roman"/>
          <w:b w:val="false"/>
          <w:i w:val="false"/>
          <w:color w:val="000000"/>
          <w:sz w:val="28"/>
        </w:rPr>
        <w:t>
      Статья 88-7. Уполномоченный по расследованию";</w:t>
      </w:r>
    </w:p>
    <w:bookmarkEnd w:id="16"/>
    <w:bookmarkStart w:name="z24" w:id="17"/>
    <w:p>
      <w:pPr>
        <w:spacing w:after="0"/>
        <w:ind w:left="0"/>
        <w:jc w:val="both"/>
      </w:pPr>
      <w:r>
        <w:rPr>
          <w:rFonts w:ascii="Times New Roman"/>
          <w:b w:val="false"/>
          <w:i w:val="false"/>
          <w:color w:val="000000"/>
          <w:sz w:val="28"/>
        </w:rPr>
        <w:t>
      2) в статье 1:</w:t>
      </w:r>
    </w:p>
    <w:bookmarkEnd w:id="17"/>
    <w:bookmarkStart w:name="z25" w:id="18"/>
    <w:p>
      <w:pPr>
        <w:spacing w:after="0"/>
        <w:ind w:left="0"/>
        <w:jc w:val="both"/>
      </w:pPr>
      <w:r>
        <w:rPr>
          <w:rFonts w:ascii="Times New Roman"/>
          <w:b w:val="false"/>
          <w:i w:val="false"/>
          <w:color w:val="000000"/>
          <w:sz w:val="28"/>
        </w:rPr>
        <w:t>
      подпункт 1) изложить в следующей редакции:</w:t>
      </w:r>
    </w:p>
    <w:bookmarkEnd w:id="18"/>
    <w:bookmarkStart w:name="z26" w:id="19"/>
    <w:p>
      <w:pPr>
        <w:spacing w:after="0"/>
        <w:ind w:left="0"/>
        <w:jc w:val="both"/>
      </w:pPr>
      <w:r>
        <w:rPr>
          <w:rFonts w:ascii="Times New Roman"/>
          <w:b w:val="false"/>
          <w:i w:val="false"/>
          <w:color w:val="000000"/>
          <w:sz w:val="28"/>
        </w:rPr>
        <w:t>
      "1) авария – случаи столкновения, схода железнодорожного подвижного состава, специального подвижного состава на магистральных, станционных, подъездных путях или железнодорожных путях по договорам государственно-частного партнерства, в том числе по договорам концессии, в результате которых человек получил тяжкие телесные повреждения или поврежден железнодорожный подвижной состав, специальный подвижной состав в объеме капитального ремонта;";</w:t>
      </w:r>
    </w:p>
    <w:bookmarkEnd w:id="19"/>
    <w:bookmarkStart w:name="z27" w:id="20"/>
    <w:p>
      <w:pPr>
        <w:spacing w:after="0"/>
        <w:ind w:left="0"/>
        <w:jc w:val="both"/>
      </w:pPr>
      <w:r>
        <w:rPr>
          <w:rFonts w:ascii="Times New Roman"/>
          <w:b w:val="false"/>
          <w:i w:val="false"/>
          <w:color w:val="000000"/>
          <w:sz w:val="28"/>
        </w:rPr>
        <w:t>
      дополнить подпунктом 1-1) следующего содержания:</w:t>
      </w:r>
    </w:p>
    <w:bookmarkEnd w:id="20"/>
    <w:bookmarkStart w:name="z28" w:id="21"/>
    <w:p>
      <w:pPr>
        <w:spacing w:after="0"/>
        <w:ind w:left="0"/>
        <w:jc w:val="both"/>
      </w:pPr>
      <w:r>
        <w:rPr>
          <w:rFonts w:ascii="Times New Roman"/>
          <w:b w:val="false"/>
          <w:i w:val="false"/>
          <w:color w:val="000000"/>
          <w:sz w:val="28"/>
        </w:rPr>
        <w:t>
      "1-1) получатель – лицо, получающее багаж, грузобагаж или почтовые отправления и указанное в перевозочных документах;";</w:t>
      </w:r>
    </w:p>
    <w:bookmarkEnd w:id="21"/>
    <w:bookmarkStart w:name="z29" w:id="22"/>
    <w:p>
      <w:pPr>
        <w:spacing w:after="0"/>
        <w:ind w:left="0"/>
        <w:jc w:val="both"/>
      </w:pPr>
      <w:r>
        <w:rPr>
          <w:rFonts w:ascii="Times New Roman"/>
          <w:b w:val="false"/>
          <w:i w:val="false"/>
          <w:color w:val="000000"/>
          <w:sz w:val="28"/>
        </w:rPr>
        <w:t>
      подпункт 23) изложить в следующей редакции:</w:t>
      </w:r>
    </w:p>
    <w:bookmarkEnd w:id="22"/>
    <w:bookmarkStart w:name="z30" w:id="23"/>
    <w:p>
      <w:pPr>
        <w:spacing w:after="0"/>
        <w:ind w:left="0"/>
        <w:jc w:val="both"/>
      </w:pPr>
      <w:r>
        <w:rPr>
          <w:rFonts w:ascii="Times New Roman"/>
          <w:b w:val="false"/>
          <w:i w:val="false"/>
          <w:color w:val="000000"/>
          <w:sz w:val="28"/>
        </w:rPr>
        <w:t>
      "23) подвижной состав – тяговые транспортные средства (локомотивы), вагоны, самоходные и иные железнодорожные транспортные средства, предназначенные для перевозки по железнодорожным путям пассажиров, багажа, грузов, грузобагажа, почтовых отправлений, а также специальный подвижной состав;";</w:t>
      </w:r>
    </w:p>
    <w:bookmarkEnd w:id="23"/>
    <w:bookmarkStart w:name="z31" w:id="24"/>
    <w:p>
      <w:pPr>
        <w:spacing w:after="0"/>
        <w:ind w:left="0"/>
        <w:jc w:val="both"/>
      </w:pPr>
      <w:r>
        <w:rPr>
          <w:rFonts w:ascii="Times New Roman"/>
          <w:b w:val="false"/>
          <w:i w:val="false"/>
          <w:color w:val="000000"/>
          <w:sz w:val="28"/>
        </w:rPr>
        <w:t>
      дополнить подпунктом 30-1) следующего содержания:</w:t>
      </w:r>
    </w:p>
    <w:bookmarkEnd w:id="24"/>
    <w:bookmarkStart w:name="z32" w:id="25"/>
    <w:p>
      <w:pPr>
        <w:spacing w:after="0"/>
        <w:ind w:left="0"/>
        <w:jc w:val="both"/>
      </w:pPr>
      <w:r>
        <w:rPr>
          <w:rFonts w:ascii="Times New Roman"/>
          <w:b w:val="false"/>
          <w:i w:val="false"/>
          <w:color w:val="000000"/>
          <w:sz w:val="28"/>
        </w:rPr>
        <w:t>
      "30-1) крушение – случаи столкновения, схода железнодорожного подвижного состава, специального подвижного состава на магистральных, станционных, подъездных путях или железнодорожных путях по договорам государственно-частного партнерства, в том числе по договорам концессии, в результате которых погиб человек или поврежден железнодорожный подвижной состав, специальный подвижной состав до степени исключения его из инвентаря;";</w:t>
      </w:r>
    </w:p>
    <w:bookmarkEnd w:id="25"/>
    <w:bookmarkStart w:name="z33" w:id="26"/>
    <w:p>
      <w:pPr>
        <w:spacing w:after="0"/>
        <w:ind w:left="0"/>
        <w:jc w:val="both"/>
      </w:pPr>
      <w:r>
        <w:rPr>
          <w:rFonts w:ascii="Times New Roman"/>
          <w:b w:val="false"/>
          <w:i w:val="false"/>
          <w:color w:val="000000"/>
          <w:sz w:val="28"/>
        </w:rPr>
        <w:t>
      подпункт 32-1) изложить в следующей редакции:</w:t>
      </w:r>
    </w:p>
    <w:bookmarkEnd w:id="26"/>
    <w:bookmarkStart w:name="z34" w:id="27"/>
    <w:p>
      <w:pPr>
        <w:spacing w:after="0"/>
        <w:ind w:left="0"/>
        <w:jc w:val="both"/>
      </w:pPr>
      <w:r>
        <w:rPr>
          <w:rFonts w:ascii="Times New Roman"/>
          <w:b w:val="false"/>
          <w:i w:val="false"/>
          <w:color w:val="000000"/>
          <w:sz w:val="28"/>
        </w:rPr>
        <w:t>
      "32-1) система управления безопасностью – совокупность взаимосвязанных и взаимодействующих компонентов управления перевозчика, охватывающих процессы планирования, подготовки и выполнения операций, мониторинга и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p>
    <w:bookmarkEnd w:id="27"/>
    <w:bookmarkStart w:name="z35" w:id="28"/>
    <w:p>
      <w:pPr>
        <w:spacing w:after="0"/>
        <w:ind w:left="0"/>
        <w:jc w:val="both"/>
      </w:pPr>
      <w:r>
        <w:rPr>
          <w:rFonts w:ascii="Times New Roman"/>
          <w:b w:val="false"/>
          <w:i w:val="false"/>
          <w:color w:val="000000"/>
          <w:sz w:val="28"/>
        </w:rPr>
        <w:t>
      дополнить подпунктом 32-3) следующего содержания:</w:t>
      </w:r>
    </w:p>
    <w:bookmarkEnd w:id="28"/>
    <w:bookmarkStart w:name="z36" w:id="29"/>
    <w:p>
      <w:pPr>
        <w:spacing w:after="0"/>
        <w:ind w:left="0"/>
        <w:jc w:val="both"/>
      </w:pPr>
      <w:r>
        <w:rPr>
          <w:rFonts w:ascii="Times New Roman"/>
          <w:b w:val="false"/>
          <w:i w:val="false"/>
          <w:color w:val="000000"/>
          <w:sz w:val="28"/>
        </w:rPr>
        <w:t>
      32-3) сертификат безопасности – документ, удостоверяющий соответствие системы управления безопасностью перевозчика Правилам безопасности на железнодорожном транспорте;";</w:t>
      </w:r>
    </w:p>
    <w:bookmarkEnd w:id="29"/>
    <w:bookmarkStart w:name="z37" w:id="30"/>
    <w:p>
      <w:pPr>
        <w:spacing w:after="0"/>
        <w:ind w:left="0"/>
        <w:jc w:val="both"/>
      </w:pPr>
      <w:r>
        <w:rPr>
          <w:rFonts w:ascii="Times New Roman"/>
          <w:b w:val="false"/>
          <w:i w:val="false"/>
          <w:color w:val="000000"/>
          <w:sz w:val="28"/>
        </w:rPr>
        <w:t>
      подпункт 54) изложить в следующей редакции:</w:t>
      </w:r>
    </w:p>
    <w:bookmarkEnd w:id="30"/>
    <w:bookmarkStart w:name="z38" w:id="31"/>
    <w:p>
      <w:pPr>
        <w:spacing w:after="0"/>
        <w:ind w:left="0"/>
        <w:jc w:val="both"/>
      </w:pPr>
      <w:r>
        <w:rPr>
          <w:rFonts w:ascii="Times New Roman"/>
          <w:b w:val="false"/>
          <w:i w:val="false"/>
          <w:color w:val="000000"/>
          <w:sz w:val="28"/>
        </w:rPr>
        <w:t>
      "54)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bookmarkEnd w:id="31"/>
    <w:bookmarkStart w:name="z39" w:id="32"/>
    <w:p>
      <w:pPr>
        <w:spacing w:after="0"/>
        <w:ind w:left="0"/>
        <w:jc w:val="both"/>
      </w:pPr>
      <w:r>
        <w:rPr>
          <w:rFonts w:ascii="Times New Roman"/>
          <w:b w:val="false"/>
          <w:i w:val="false"/>
          <w:color w:val="000000"/>
          <w:sz w:val="28"/>
        </w:rPr>
        <w:t>
      3) статью 9 изложить в следующей редакции:</w:t>
      </w:r>
    </w:p>
    <w:bookmarkEnd w:id="32"/>
    <w:bookmarkStart w:name="z40" w:id="33"/>
    <w:p>
      <w:pPr>
        <w:spacing w:after="0"/>
        <w:ind w:left="0"/>
        <w:jc w:val="both"/>
      </w:pPr>
      <w:r>
        <w:rPr>
          <w:rFonts w:ascii="Times New Roman"/>
          <w:b w:val="false"/>
          <w:i w:val="false"/>
          <w:color w:val="000000"/>
          <w:sz w:val="28"/>
        </w:rPr>
        <w:t xml:space="preserve">
      "Статья 9. Государственная регистрация (перерегистрация) подвижного </w:t>
      </w:r>
      <w:r>
        <w:rPr>
          <w:rFonts w:ascii="Times New Roman"/>
          <w:b w:val="false"/>
          <w:i w:val="false"/>
          <w:color w:val="000000"/>
          <w:sz w:val="28"/>
        </w:rPr>
        <w:t>состава и его залога, исключение из Государственного реестра подвижного состава</w:t>
      </w:r>
    </w:p>
    <w:bookmarkEnd w:id="33"/>
    <w:bookmarkStart w:name="z42" w:id="34"/>
    <w:p>
      <w:pPr>
        <w:spacing w:after="0"/>
        <w:ind w:left="0"/>
        <w:jc w:val="both"/>
      </w:pPr>
      <w:r>
        <w:rPr>
          <w:rFonts w:ascii="Times New Roman"/>
          <w:b w:val="false"/>
          <w:i w:val="false"/>
          <w:color w:val="000000"/>
          <w:sz w:val="28"/>
        </w:rPr>
        <w:t>
      Подвижной состав и залог подвижного состава подлежат обязательной государственной регистрации (перерегистрации) в порядке, установленном уполномоченным органом.</w:t>
      </w:r>
    </w:p>
    <w:bookmarkEnd w:id="34"/>
    <w:bookmarkStart w:name="z43" w:id="35"/>
    <w:p>
      <w:pPr>
        <w:spacing w:after="0"/>
        <w:ind w:left="0"/>
        <w:jc w:val="both"/>
      </w:pPr>
      <w:r>
        <w:rPr>
          <w:rFonts w:ascii="Times New Roman"/>
          <w:b w:val="false"/>
          <w:i w:val="false"/>
          <w:color w:val="000000"/>
          <w:sz w:val="28"/>
        </w:rPr>
        <w:t>
      За государственную регистрацию (перерегистрацию) подвижного состава и его залога взимается сбор в порядке и размере, определяемых Кодексом Республики Казахстан "О налогах и других обязательных платежах в бюджет" (Налоговый кодекс).</w:t>
      </w:r>
    </w:p>
    <w:bookmarkEnd w:id="35"/>
    <w:bookmarkStart w:name="z44" w:id="36"/>
    <w:p>
      <w:pPr>
        <w:spacing w:after="0"/>
        <w:ind w:left="0"/>
        <w:jc w:val="both"/>
      </w:pPr>
      <w:r>
        <w:rPr>
          <w:rFonts w:ascii="Times New Roman"/>
          <w:b w:val="false"/>
          <w:i w:val="false"/>
          <w:color w:val="000000"/>
          <w:sz w:val="28"/>
        </w:rPr>
        <w:t>
      Прошедший государственную регистрацию (перерегистрацию) подвижной состав подлежит внесению в Государственный реестр подвижного состава. Исключение из Государственного реестра подвижного состава осуществляется в порядке, установленном Правилами государственной регистрации подвижного состава и его залога.";</w:t>
      </w:r>
    </w:p>
    <w:bookmarkEnd w:id="36"/>
    <w:bookmarkStart w:name="z45" w:id="37"/>
    <w:p>
      <w:pPr>
        <w:spacing w:after="0"/>
        <w:ind w:left="0"/>
        <w:jc w:val="both"/>
      </w:pPr>
      <w:r>
        <w:rPr>
          <w:rFonts w:ascii="Times New Roman"/>
          <w:b w:val="false"/>
          <w:i w:val="false"/>
          <w:color w:val="000000"/>
          <w:sz w:val="28"/>
        </w:rPr>
        <w:t>
      4) в пункте 2 статьи 14:</w:t>
      </w:r>
    </w:p>
    <w:bookmarkEnd w:id="37"/>
    <w:bookmarkStart w:name="z46" w:id="38"/>
    <w:p>
      <w:pPr>
        <w:spacing w:after="0"/>
        <w:ind w:left="0"/>
        <w:jc w:val="both"/>
      </w:pPr>
      <w:r>
        <w:rPr>
          <w:rFonts w:ascii="Times New Roman"/>
          <w:b w:val="false"/>
          <w:i w:val="false"/>
          <w:color w:val="000000"/>
          <w:sz w:val="28"/>
        </w:rPr>
        <w:t>
      подпункт 24) изложить в следующей редакции:</w:t>
      </w:r>
    </w:p>
    <w:bookmarkEnd w:id="38"/>
    <w:bookmarkStart w:name="z47" w:id="39"/>
    <w:p>
      <w:pPr>
        <w:spacing w:after="0"/>
        <w:ind w:left="0"/>
        <w:jc w:val="both"/>
      </w:pPr>
      <w:r>
        <w:rPr>
          <w:rFonts w:ascii="Times New Roman"/>
          <w:b w:val="false"/>
          <w:i w:val="false"/>
          <w:color w:val="000000"/>
          <w:sz w:val="28"/>
        </w:rPr>
        <w:t>
      "24) утверждение правил продления сроков службы подвижного состава;";</w:t>
      </w:r>
    </w:p>
    <w:bookmarkEnd w:id="39"/>
    <w:bookmarkStart w:name="z48" w:id="40"/>
    <w:p>
      <w:pPr>
        <w:spacing w:after="0"/>
        <w:ind w:left="0"/>
        <w:jc w:val="both"/>
      </w:pPr>
      <w:r>
        <w:rPr>
          <w:rFonts w:ascii="Times New Roman"/>
          <w:b w:val="false"/>
          <w:i w:val="false"/>
          <w:color w:val="000000"/>
          <w:sz w:val="28"/>
        </w:rPr>
        <w:t>
      подпункт 31) изложить в следующей редакции:</w:t>
      </w:r>
    </w:p>
    <w:bookmarkEnd w:id="40"/>
    <w:bookmarkStart w:name="z49" w:id="41"/>
    <w:p>
      <w:pPr>
        <w:spacing w:after="0"/>
        <w:ind w:left="0"/>
        <w:jc w:val="both"/>
      </w:pPr>
      <w:r>
        <w:rPr>
          <w:rFonts w:ascii="Times New Roman"/>
          <w:b w:val="false"/>
          <w:i w:val="false"/>
          <w:color w:val="000000"/>
          <w:sz w:val="28"/>
        </w:rPr>
        <w:t>
      "31) проведение расследований крушений и аварий на железнодорожном транспорте Республики Казахстан;";</w:t>
      </w:r>
    </w:p>
    <w:bookmarkEnd w:id="41"/>
    <w:bookmarkStart w:name="z50" w:id="42"/>
    <w:p>
      <w:pPr>
        <w:spacing w:after="0"/>
        <w:ind w:left="0"/>
        <w:jc w:val="both"/>
      </w:pPr>
      <w:r>
        <w:rPr>
          <w:rFonts w:ascii="Times New Roman"/>
          <w:b w:val="false"/>
          <w:i w:val="false"/>
          <w:color w:val="000000"/>
          <w:sz w:val="28"/>
        </w:rPr>
        <w:t>
      подпункт 34-15) изложить в следующей редакции:</w:t>
      </w:r>
    </w:p>
    <w:bookmarkEnd w:id="42"/>
    <w:bookmarkStart w:name="z51" w:id="43"/>
    <w:p>
      <w:pPr>
        <w:spacing w:after="0"/>
        <w:ind w:left="0"/>
        <w:jc w:val="both"/>
      </w:pPr>
      <w:r>
        <w:rPr>
          <w:rFonts w:ascii="Times New Roman"/>
          <w:b w:val="false"/>
          <w:i w:val="false"/>
          <w:color w:val="000000"/>
          <w:sz w:val="28"/>
        </w:rPr>
        <w:t>
      "34-15) утверждение правил перевозок пассажиров, багажа и грузобагажа железнодорожным транспортом;";</w:t>
      </w:r>
    </w:p>
    <w:bookmarkEnd w:id="43"/>
    <w:bookmarkStart w:name="z52" w:id="44"/>
    <w:p>
      <w:pPr>
        <w:spacing w:after="0"/>
        <w:ind w:left="0"/>
        <w:jc w:val="both"/>
      </w:pPr>
      <w:r>
        <w:rPr>
          <w:rFonts w:ascii="Times New Roman"/>
          <w:b w:val="false"/>
          <w:i w:val="false"/>
          <w:color w:val="000000"/>
          <w:sz w:val="28"/>
        </w:rPr>
        <w:t>
      дополнить подпунктами 34-31), 34-32), 34-33) и 34-34) следующего содержания:</w:t>
      </w:r>
    </w:p>
    <w:bookmarkEnd w:id="44"/>
    <w:bookmarkStart w:name="z53" w:id="45"/>
    <w:p>
      <w:pPr>
        <w:spacing w:after="0"/>
        <w:ind w:left="0"/>
        <w:jc w:val="both"/>
      </w:pPr>
      <w:r>
        <w:rPr>
          <w:rFonts w:ascii="Times New Roman"/>
          <w:b w:val="false"/>
          <w:i w:val="false"/>
          <w:color w:val="000000"/>
          <w:sz w:val="28"/>
        </w:rPr>
        <w:t>
      "34-31) выдача сертификата безопасности;</w:t>
      </w:r>
    </w:p>
    <w:bookmarkEnd w:id="45"/>
    <w:bookmarkStart w:name="z54" w:id="46"/>
    <w:p>
      <w:pPr>
        <w:spacing w:after="0"/>
        <w:ind w:left="0"/>
        <w:jc w:val="both"/>
      </w:pPr>
      <w:r>
        <w:rPr>
          <w:rFonts w:ascii="Times New Roman"/>
          <w:b w:val="false"/>
          <w:i w:val="false"/>
          <w:color w:val="000000"/>
          <w:sz w:val="28"/>
        </w:rPr>
        <w:t>
      34-32) утверждение правил перевозок грузов и почтовых отправлений железнодорожным транспортом;</w:t>
      </w:r>
    </w:p>
    <w:bookmarkEnd w:id="46"/>
    <w:bookmarkStart w:name="z55" w:id="47"/>
    <w:p>
      <w:pPr>
        <w:spacing w:after="0"/>
        <w:ind w:left="0"/>
        <w:jc w:val="both"/>
      </w:pPr>
      <w:r>
        <w:rPr>
          <w:rFonts w:ascii="Times New Roman"/>
          <w:b w:val="false"/>
          <w:i w:val="false"/>
          <w:color w:val="000000"/>
          <w:sz w:val="28"/>
        </w:rPr>
        <w:t>
      34-33) утверждение правил расследования нарушений безопасности движения на железнодорожном транспорте;</w:t>
      </w:r>
    </w:p>
    <w:bookmarkEnd w:id="47"/>
    <w:bookmarkStart w:name="z56" w:id="48"/>
    <w:p>
      <w:pPr>
        <w:spacing w:after="0"/>
        <w:ind w:left="0"/>
        <w:jc w:val="both"/>
      </w:pPr>
      <w:r>
        <w:rPr>
          <w:rFonts w:ascii="Times New Roman"/>
          <w:b w:val="false"/>
          <w:i w:val="false"/>
          <w:color w:val="000000"/>
          <w:sz w:val="28"/>
        </w:rPr>
        <w:t>
      34-34) утверждение формы сертификата безопасности;";</w:t>
      </w:r>
    </w:p>
    <w:bookmarkEnd w:id="48"/>
    <w:bookmarkStart w:name="z57" w:id="49"/>
    <w:p>
      <w:pPr>
        <w:spacing w:after="0"/>
        <w:ind w:left="0"/>
        <w:jc w:val="both"/>
      </w:pPr>
      <w:r>
        <w:rPr>
          <w:rFonts w:ascii="Times New Roman"/>
          <w:b w:val="false"/>
          <w:i w:val="false"/>
          <w:color w:val="000000"/>
          <w:sz w:val="28"/>
        </w:rPr>
        <w:t>
      5) пункт 2 статьи 32-1 изложить в следующей редакции:</w:t>
      </w:r>
    </w:p>
    <w:bookmarkEnd w:id="49"/>
    <w:bookmarkStart w:name="z58" w:id="50"/>
    <w:p>
      <w:pPr>
        <w:spacing w:after="0"/>
        <w:ind w:left="0"/>
        <w:jc w:val="both"/>
      </w:pPr>
      <w:r>
        <w:rPr>
          <w:rFonts w:ascii="Times New Roman"/>
          <w:b w:val="false"/>
          <w:i w:val="false"/>
          <w:color w:val="000000"/>
          <w:sz w:val="28"/>
        </w:rPr>
        <w:t>
      "2. Перевозчики обязаны разработать и внедрить систему управления безопасностью, требования к которой определяются Правилами безопасности на железнодорожном транспорте.</w:t>
      </w:r>
    </w:p>
    <w:bookmarkEnd w:id="50"/>
    <w:bookmarkStart w:name="z59" w:id="51"/>
    <w:p>
      <w:pPr>
        <w:spacing w:after="0"/>
        <w:ind w:left="0"/>
        <w:jc w:val="both"/>
      </w:pPr>
      <w:r>
        <w:rPr>
          <w:rFonts w:ascii="Times New Roman"/>
          <w:b w:val="false"/>
          <w:i w:val="false"/>
          <w:color w:val="000000"/>
          <w:sz w:val="28"/>
        </w:rPr>
        <w:t>
      Аудит системы управления безопасностью перевозчика производится уполномоченным органом в порядке, установленном Правилами безопасности на железнодорожном транспорте, по обращению перевозчика.</w:t>
      </w:r>
    </w:p>
    <w:bookmarkEnd w:id="51"/>
    <w:bookmarkStart w:name="z60" w:id="52"/>
    <w:p>
      <w:pPr>
        <w:spacing w:after="0"/>
        <w:ind w:left="0"/>
        <w:jc w:val="both"/>
      </w:pPr>
      <w:r>
        <w:rPr>
          <w:rFonts w:ascii="Times New Roman"/>
          <w:b w:val="false"/>
          <w:i w:val="false"/>
          <w:color w:val="000000"/>
          <w:sz w:val="28"/>
        </w:rPr>
        <w:t>
      Порядок и сроки выдачи сертификата безопасности устанавливаются Правилами безопасности на железнодорожном транспорте.";</w:t>
      </w:r>
    </w:p>
    <w:bookmarkEnd w:id="52"/>
    <w:bookmarkStart w:name="z61" w:id="53"/>
    <w:p>
      <w:pPr>
        <w:spacing w:after="0"/>
        <w:ind w:left="0"/>
        <w:jc w:val="both"/>
      </w:pPr>
      <w:r>
        <w:rPr>
          <w:rFonts w:ascii="Times New Roman"/>
          <w:b w:val="false"/>
          <w:i w:val="false"/>
          <w:color w:val="000000"/>
          <w:sz w:val="28"/>
        </w:rPr>
        <w:t>
      6) статью 88-4 дополнить подпунктом 4-1) следующего содержания:</w:t>
      </w:r>
    </w:p>
    <w:bookmarkEnd w:id="53"/>
    <w:bookmarkStart w:name="z62" w:id="54"/>
    <w:p>
      <w:pPr>
        <w:spacing w:after="0"/>
        <w:ind w:left="0"/>
        <w:jc w:val="both"/>
      </w:pPr>
      <w:r>
        <w:rPr>
          <w:rFonts w:ascii="Times New Roman"/>
          <w:b w:val="false"/>
          <w:i w:val="false"/>
          <w:color w:val="000000"/>
          <w:sz w:val="28"/>
        </w:rPr>
        <w:t>
      "4-1) использовать технические средства для фиксации фактов совершения административных правонарушений и действий сотрудников органов транспортного контроля в порядке, определяемом уполномоченным органом;";</w:t>
      </w:r>
    </w:p>
    <w:bookmarkEnd w:id="54"/>
    <w:bookmarkStart w:name="z63" w:id="55"/>
    <w:p>
      <w:pPr>
        <w:spacing w:after="0"/>
        <w:ind w:left="0"/>
        <w:jc w:val="both"/>
      </w:pPr>
      <w:r>
        <w:rPr>
          <w:rFonts w:ascii="Times New Roman"/>
          <w:b w:val="false"/>
          <w:i w:val="false"/>
          <w:color w:val="000000"/>
          <w:sz w:val="28"/>
        </w:rPr>
        <w:t xml:space="preserve">
      7) статью 88-5 изложить в следующей редакции: </w:t>
      </w:r>
    </w:p>
    <w:bookmarkEnd w:id="55"/>
    <w:bookmarkStart w:name="z64" w:id="56"/>
    <w:p>
      <w:pPr>
        <w:spacing w:after="0"/>
        <w:ind w:left="0"/>
        <w:jc w:val="both"/>
      </w:pPr>
      <w:r>
        <w:rPr>
          <w:rFonts w:ascii="Times New Roman"/>
          <w:b w:val="false"/>
          <w:i w:val="false"/>
          <w:color w:val="000000"/>
          <w:sz w:val="28"/>
        </w:rPr>
        <w:t xml:space="preserve">
      "Статья 88-5. Формы первичного донесения о случае нарушения </w:t>
      </w:r>
    </w:p>
    <w:bookmarkEnd w:id="56"/>
    <w:bookmarkStart w:name="z65" w:id="57"/>
    <w:p>
      <w:pPr>
        <w:spacing w:after="0"/>
        <w:ind w:left="0"/>
        <w:jc w:val="both"/>
      </w:pPr>
      <w:r>
        <w:rPr>
          <w:rFonts w:ascii="Times New Roman"/>
          <w:b w:val="false"/>
          <w:i w:val="false"/>
          <w:color w:val="000000"/>
          <w:sz w:val="28"/>
        </w:rPr>
        <w:t>
      безопасности движения на железнодорожном транспорте, предписания на устранение выявленных нарушений</w:t>
      </w:r>
    </w:p>
    <w:bookmarkEnd w:id="57"/>
    <w:bookmarkStart w:name="z66" w:id="58"/>
    <w:p>
      <w:pPr>
        <w:spacing w:after="0"/>
        <w:ind w:left="0"/>
        <w:jc w:val="both"/>
      </w:pPr>
      <w:r>
        <w:rPr>
          <w:rFonts w:ascii="Times New Roman"/>
          <w:b w:val="false"/>
          <w:i w:val="false"/>
          <w:color w:val="000000"/>
          <w:sz w:val="28"/>
        </w:rPr>
        <w:t>
      Формы первичного донесения о случае нарушения безопасности движения на железнодорожном транспорте, предписания на устранение выявленных нарушений устанавливаются уполномоченным органом.";</w:t>
      </w:r>
    </w:p>
    <w:bookmarkEnd w:id="58"/>
    <w:bookmarkStart w:name="z67" w:id="59"/>
    <w:p>
      <w:pPr>
        <w:spacing w:after="0"/>
        <w:ind w:left="0"/>
        <w:jc w:val="both"/>
      </w:pPr>
      <w:r>
        <w:rPr>
          <w:rFonts w:ascii="Times New Roman"/>
          <w:b w:val="false"/>
          <w:i w:val="false"/>
          <w:color w:val="000000"/>
          <w:sz w:val="28"/>
        </w:rPr>
        <w:t>
      8) дополнить главой 10-2 следующего содержания:</w:t>
      </w:r>
    </w:p>
    <w:bookmarkEnd w:id="59"/>
    <w:bookmarkStart w:name="z68" w:id="60"/>
    <w:p>
      <w:pPr>
        <w:spacing w:after="0"/>
        <w:ind w:left="0"/>
        <w:jc w:val="both"/>
      </w:pPr>
      <w:r>
        <w:rPr>
          <w:rFonts w:ascii="Times New Roman"/>
          <w:b w:val="false"/>
          <w:i w:val="false"/>
          <w:color w:val="000000"/>
          <w:sz w:val="28"/>
        </w:rPr>
        <w:t xml:space="preserve">
      "Глава 10-2. Расследование нарушений безопасности движения </w:t>
      </w:r>
    </w:p>
    <w:bookmarkEnd w:id="60"/>
    <w:bookmarkStart w:name="z69" w:id="61"/>
    <w:p>
      <w:pPr>
        <w:spacing w:after="0"/>
        <w:ind w:left="0"/>
        <w:jc w:val="both"/>
      </w:pPr>
      <w:r>
        <w:rPr>
          <w:rFonts w:ascii="Times New Roman"/>
          <w:b w:val="false"/>
          <w:i w:val="false"/>
          <w:color w:val="000000"/>
          <w:sz w:val="28"/>
        </w:rPr>
        <w:t>
      Статья 88-6. Расследование нарушений безопасности движения</w:t>
      </w:r>
    </w:p>
    <w:bookmarkEnd w:id="61"/>
    <w:bookmarkStart w:name="z70" w:id="62"/>
    <w:p>
      <w:pPr>
        <w:spacing w:after="0"/>
        <w:ind w:left="0"/>
        <w:jc w:val="both"/>
      </w:pPr>
      <w:r>
        <w:rPr>
          <w:rFonts w:ascii="Times New Roman"/>
          <w:b w:val="false"/>
          <w:i w:val="false"/>
          <w:color w:val="000000"/>
          <w:sz w:val="28"/>
        </w:rPr>
        <w:t>
      1. Нарушения безопасности движения на железнодорожном транспорте подлежат обязательному расследованию в порядке и сроки, установленные Правилами расследования нарушений безопасности движения на железнодорожном транспорте. К нарушениям безопасности движения на железнодорожном транспорте относятся крушения, аварий, события и инциденты.</w:t>
      </w:r>
    </w:p>
    <w:bookmarkEnd w:id="62"/>
    <w:bookmarkStart w:name="z71" w:id="63"/>
    <w:p>
      <w:pPr>
        <w:spacing w:after="0"/>
        <w:ind w:left="0"/>
        <w:jc w:val="both"/>
      </w:pPr>
      <w:r>
        <w:rPr>
          <w:rFonts w:ascii="Times New Roman"/>
          <w:b w:val="false"/>
          <w:i w:val="false"/>
          <w:color w:val="000000"/>
          <w:sz w:val="28"/>
        </w:rPr>
        <w:t xml:space="preserve">
      2. Целью расследования являются установление причин и (или) сопутствующих факторов, выработка рекомендаций по предотвращению нарушения безопасности движения в будущем и обеспечению безопасности. </w:t>
      </w:r>
    </w:p>
    <w:bookmarkEnd w:id="63"/>
    <w:bookmarkStart w:name="z72" w:id="64"/>
    <w:p>
      <w:pPr>
        <w:spacing w:after="0"/>
        <w:ind w:left="0"/>
        <w:jc w:val="both"/>
      </w:pPr>
      <w:r>
        <w:rPr>
          <w:rFonts w:ascii="Times New Roman"/>
          <w:b w:val="false"/>
          <w:i w:val="false"/>
          <w:color w:val="000000"/>
          <w:sz w:val="28"/>
        </w:rPr>
        <w:t xml:space="preserve">
      3. Расследования крушений и аварий осуществляются комиссией, создаваемой уполномоченным органом. В состав комиссии могут быть включены участники перевозочного процесса. </w:t>
      </w:r>
    </w:p>
    <w:bookmarkEnd w:id="64"/>
    <w:bookmarkStart w:name="z73" w:id="65"/>
    <w:p>
      <w:pPr>
        <w:spacing w:after="0"/>
        <w:ind w:left="0"/>
        <w:jc w:val="both"/>
      </w:pPr>
      <w:r>
        <w:rPr>
          <w:rFonts w:ascii="Times New Roman"/>
          <w:b w:val="false"/>
          <w:i w:val="false"/>
          <w:color w:val="000000"/>
          <w:sz w:val="28"/>
        </w:rPr>
        <w:t>
      События и инциденты расследуются участниками перевозочного процесса.</w:t>
      </w:r>
    </w:p>
    <w:bookmarkEnd w:id="65"/>
    <w:bookmarkStart w:name="z74" w:id="66"/>
    <w:p>
      <w:pPr>
        <w:spacing w:after="0"/>
        <w:ind w:left="0"/>
        <w:jc w:val="both"/>
      </w:pPr>
      <w:r>
        <w:rPr>
          <w:rFonts w:ascii="Times New Roman"/>
          <w:b w:val="false"/>
          <w:i w:val="false"/>
          <w:color w:val="000000"/>
          <w:sz w:val="28"/>
        </w:rPr>
        <w:t>
      4. Физические и юридические лица, государственные органы обязаны представлять по запросам комиссии по расследованию крушений и аварий информацию и (или) документацию, имеющую отношение к проводимому расследованию.</w:t>
      </w:r>
    </w:p>
    <w:bookmarkEnd w:id="66"/>
    <w:bookmarkStart w:name="z75" w:id="67"/>
    <w:p>
      <w:pPr>
        <w:spacing w:after="0"/>
        <w:ind w:left="0"/>
        <w:jc w:val="both"/>
      </w:pPr>
      <w:r>
        <w:rPr>
          <w:rFonts w:ascii="Times New Roman"/>
          <w:b w:val="false"/>
          <w:i w:val="false"/>
          <w:color w:val="000000"/>
          <w:sz w:val="28"/>
        </w:rPr>
        <w:t>
      5. Расследования крушений и аварий являются независимыми от расследований, проводимых правоохранительными, специальными и иными государственными органами Республики Казахстан.</w:t>
      </w:r>
    </w:p>
    <w:bookmarkEnd w:id="67"/>
    <w:bookmarkStart w:name="z76" w:id="68"/>
    <w:p>
      <w:pPr>
        <w:spacing w:after="0"/>
        <w:ind w:left="0"/>
        <w:jc w:val="both"/>
      </w:pPr>
      <w:r>
        <w:rPr>
          <w:rFonts w:ascii="Times New Roman"/>
          <w:b w:val="false"/>
          <w:i w:val="false"/>
          <w:color w:val="000000"/>
          <w:sz w:val="28"/>
        </w:rPr>
        <w:t xml:space="preserve">
      Статья 88-7. Уполномоченный по расследованию </w:t>
      </w:r>
    </w:p>
    <w:bookmarkEnd w:id="68"/>
    <w:bookmarkStart w:name="z77" w:id="69"/>
    <w:p>
      <w:pPr>
        <w:spacing w:after="0"/>
        <w:ind w:left="0"/>
        <w:jc w:val="both"/>
      </w:pPr>
      <w:r>
        <w:rPr>
          <w:rFonts w:ascii="Times New Roman"/>
          <w:b w:val="false"/>
          <w:i w:val="false"/>
          <w:color w:val="000000"/>
          <w:sz w:val="28"/>
        </w:rPr>
        <w:t>
      1. Уполномоченным по расследованию является должностное лицо уполномоченного органа, которому поручены организация и проведение расследования крушения и аварий в составе комиссии по расследованию.</w:t>
      </w:r>
    </w:p>
    <w:bookmarkEnd w:id="69"/>
    <w:bookmarkStart w:name="z78" w:id="70"/>
    <w:p>
      <w:pPr>
        <w:spacing w:after="0"/>
        <w:ind w:left="0"/>
        <w:jc w:val="both"/>
      </w:pPr>
      <w:r>
        <w:rPr>
          <w:rFonts w:ascii="Times New Roman"/>
          <w:b w:val="false"/>
          <w:i w:val="false"/>
          <w:color w:val="000000"/>
          <w:sz w:val="28"/>
        </w:rPr>
        <w:t xml:space="preserve">
      2. Уполномоченный по расследованию планирует, организовывает, проводит и координирует расследование, а также все аспекты, связанные с ним, на месте крушения и аварий и в процессе расследования. </w:t>
      </w:r>
    </w:p>
    <w:bookmarkEnd w:id="70"/>
    <w:bookmarkStart w:name="z79" w:id="71"/>
    <w:p>
      <w:pPr>
        <w:spacing w:after="0"/>
        <w:ind w:left="0"/>
        <w:jc w:val="both"/>
      </w:pPr>
      <w:r>
        <w:rPr>
          <w:rFonts w:ascii="Times New Roman"/>
          <w:b w:val="false"/>
          <w:i w:val="false"/>
          <w:color w:val="000000"/>
          <w:sz w:val="28"/>
        </w:rPr>
        <w:t xml:space="preserve">
      3. При проведении расследования не допускается вмешательство в деятельность уполномоченного по расследованию физических и (или) юридических лиц, других государственных органов, кроме случаев, прямо предусмотренных законами Республики Казахстан. </w:t>
      </w:r>
    </w:p>
    <w:bookmarkEnd w:id="71"/>
    <w:bookmarkStart w:name="z80" w:id="72"/>
    <w:p>
      <w:pPr>
        <w:spacing w:after="0"/>
        <w:ind w:left="0"/>
        <w:jc w:val="both"/>
      </w:pPr>
      <w:r>
        <w:rPr>
          <w:rFonts w:ascii="Times New Roman"/>
          <w:b w:val="false"/>
          <w:i w:val="false"/>
          <w:color w:val="000000"/>
          <w:sz w:val="28"/>
        </w:rPr>
        <w:t>
      4. Уполномоченный по расследованию вправе:</w:t>
      </w:r>
    </w:p>
    <w:bookmarkEnd w:id="72"/>
    <w:bookmarkStart w:name="z81" w:id="73"/>
    <w:p>
      <w:pPr>
        <w:spacing w:after="0"/>
        <w:ind w:left="0"/>
        <w:jc w:val="both"/>
      </w:pPr>
      <w:r>
        <w:rPr>
          <w:rFonts w:ascii="Times New Roman"/>
          <w:b w:val="false"/>
          <w:i w:val="false"/>
          <w:color w:val="000000"/>
          <w:sz w:val="28"/>
        </w:rPr>
        <w:t>
      1) составить план взаимодействия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его расследованию;</w:t>
      </w:r>
    </w:p>
    <w:bookmarkEnd w:id="73"/>
    <w:bookmarkStart w:name="z82" w:id="74"/>
    <w:p>
      <w:pPr>
        <w:spacing w:after="0"/>
        <w:ind w:left="0"/>
        <w:jc w:val="both"/>
      </w:pPr>
      <w:r>
        <w:rPr>
          <w:rFonts w:ascii="Times New Roman"/>
          <w:b w:val="false"/>
          <w:i w:val="false"/>
          <w:color w:val="000000"/>
          <w:sz w:val="28"/>
        </w:rPr>
        <w:t>
      2) на беспрепятственный доступ к месту крушения и аварий, ко всей документации, связанной с эксплуатацией железнодорожного подвижного состава,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аварий;</w:t>
      </w:r>
    </w:p>
    <w:bookmarkEnd w:id="74"/>
    <w:bookmarkStart w:name="z83" w:id="75"/>
    <w:p>
      <w:pPr>
        <w:spacing w:after="0"/>
        <w:ind w:left="0"/>
        <w:jc w:val="both"/>
      </w:pPr>
      <w:r>
        <w:rPr>
          <w:rFonts w:ascii="Times New Roman"/>
          <w:b w:val="false"/>
          <w:i w:val="false"/>
          <w:color w:val="000000"/>
          <w:sz w:val="28"/>
        </w:rPr>
        <w:t>
      3) осуществлять координацию при поиске, восстановлении, извлечении, считывании данных приборов объективного контроля или любого другого устройства носителя информации на железнодорожном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bookmarkEnd w:id="75"/>
    <w:bookmarkStart w:name="z84" w:id="76"/>
    <w:p>
      <w:pPr>
        <w:spacing w:after="0"/>
        <w:ind w:left="0"/>
        <w:jc w:val="both"/>
      </w:pPr>
      <w:r>
        <w:rPr>
          <w:rFonts w:ascii="Times New Roman"/>
          <w:b w:val="false"/>
          <w:i w:val="false"/>
          <w:color w:val="000000"/>
          <w:sz w:val="28"/>
        </w:rPr>
        <w:t>
      4) опрашивать очевидцев, персонал и других лиц, причастных к крушению и аварий, назначать проведение исследований и испытаний, необходимых для установления причин крушения и аварий и (или) сопутствующих факторов;</w:t>
      </w:r>
    </w:p>
    <w:bookmarkEnd w:id="76"/>
    <w:bookmarkStart w:name="z85" w:id="77"/>
    <w:p>
      <w:pPr>
        <w:spacing w:after="0"/>
        <w:ind w:left="0"/>
        <w:jc w:val="both"/>
      </w:pPr>
      <w:r>
        <w:rPr>
          <w:rFonts w:ascii="Times New Roman"/>
          <w:b w:val="false"/>
          <w:i w:val="false"/>
          <w:color w:val="000000"/>
          <w:sz w:val="28"/>
        </w:rPr>
        <w:t>
      5) привлекать к работам экспертов, запрашивать их отчеты, относящиеся к расследованию крушения и аварий;</w:t>
      </w:r>
    </w:p>
    <w:bookmarkEnd w:id="77"/>
    <w:bookmarkStart w:name="z86" w:id="78"/>
    <w:p>
      <w:pPr>
        <w:spacing w:after="0"/>
        <w:ind w:left="0"/>
        <w:jc w:val="both"/>
      </w:pPr>
      <w:r>
        <w:rPr>
          <w:rFonts w:ascii="Times New Roman"/>
          <w:b w:val="false"/>
          <w:i w:val="false"/>
          <w:color w:val="000000"/>
          <w:sz w:val="28"/>
        </w:rPr>
        <w:t>
      6) находиться по согласованию с собственником железнодорожного подвижного состава в пассажирском вагоне или локомотиве на пути следования к месту крушения и аварий.</w:t>
      </w:r>
    </w:p>
    <w:bookmarkEnd w:id="78"/>
    <w:bookmarkStart w:name="z87" w:id="79"/>
    <w:p>
      <w:pPr>
        <w:spacing w:after="0"/>
        <w:ind w:left="0"/>
        <w:jc w:val="both"/>
      </w:pPr>
      <w:r>
        <w:rPr>
          <w:rFonts w:ascii="Times New Roman"/>
          <w:b w:val="false"/>
          <w:i w:val="false"/>
          <w:color w:val="000000"/>
          <w:sz w:val="28"/>
        </w:rPr>
        <w:t>
      5. Уполномоченный по расследованию обязан:</w:t>
      </w:r>
    </w:p>
    <w:bookmarkEnd w:id="79"/>
    <w:bookmarkStart w:name="z88" w:id="80"/>
    <w:p>
      <w:pPr>
        <w:spacing w:after="0"/>
        <w:ind w:left="0"/>
        <w:jc w:val="both"/>
      </w:pPr>
      <w:r>
        <w:rPr>
          <w:rFonts w:ascii="Times New Roman"/>
          <w:b w:val="false"/>
          <w:i w:val="false"/>
          <w:color w:val="000000"/>
          <w:sz w:val="28"/>
        </w:rPr>
        <w:t>
      1) соблюдать законодательство Республики Казахстан;</w:t>
      </w:r>
    </w:p>
    <w:bookmarkEnd w:id="80"/>
    <w:bookmarkStart w:name="z89" w:id="81"/>
    <w:p>
      <w:pPr>
        <w:spacing w:after="0"/>
        <w:ind w:left="0"/>
        <w:jc w:val="both"/>
      </w:pPr>
      <w:r>
        <w:rPr>
          <w:rFonts w:ascii="Times New Roman"/>
          <w:b w:val="false"/>
          <w:i w:val="false"/>
          <w:color w:val="000000"/>
          <w:sz w:val="28"/>
        </w:rPr>
        <w:t>
      2) своевременно и в полной мере исполнять предоставленные в соответствии с законами Республики Казахстан полномочия по расследованию крушения и аварий;</w:t>
      </w:r>
    </w:p>
    <w:bookmarkEnd w:id="81"/>
    <w:bookmarkStart w:name="z90" w:id="82"/>
    <w:p>
      <w:pPr>
        <w:spacing w:after="0"/>
        <w:ind w:left="0"/>
        <w:jc w:val="both"/>
      </w:pPr>
      <w:r>
        <w:rPr>
          <w:rFonts w:ascii="Times New Roman"/>
          <w:b w:val="false"/>
          <w:i w:val="false"/>
          <w:color w:val="000000"/>
          <w:sz w:val="28"/>
        </w:rPr>
        <w:t>
      3) прибыть на место крушения и аварий, осуществлять организацию и проведение расследования крушения и аварий в соответствии с законодательством Республики Казахстан;</w:t>
      </w:r>
    </w:p>
    <w:bookmarkEnd w:id="82"/>
    <w:bookmarkStart w:name="z91" w:id="83"/>
    <w:p>
      <w:pPr>
        <w:spacing w:after="0"/>
        <w:ind w:left="0"/>
        <w:jc w:val="both"/>
      </w:pPr>
      <w:r>
        <w:rPr>
          <w:rFonts w:ascii="Times New Roman"/>
          <w:b w:val="false"/>
          <w:i w:val="false"/>
          <w:color w:val="000000"/>
          <w:sz w:val="28"/>
        </w:rPr>
        <w:t>
      4) иметь удостоверение, предоставляющее полномочия организовывать и проводить расследование крушения и аварий, по форме, установленной в соответствии с законодательством Республики Казахстан;</w:t>
      </w:r>
    </w:p>
    <w:bookmarkEnd w:id="83"/>
    <w:bookmarkStart w:name="z92" w:id="84"/>
    <w:p>
      <w:pPr>
        <w:spacing w:after="0"/>
        <w:ind w:left="0"/>
        <w:jc w:val="both"/>
      </w:pPr>
      <w:r>
        <w:rPr>
          <w:rFonts w:ascii="Times New Roman"/>
          <w:b w:val="false"/>
          <w:i w:val="false"/>
          <w:color w:val="000000"/>
          <w:sz w:val="28"/>
        </w:rPr>
        <w:t>
      5) для поддержания профессионального уровня и квалификации периодически проходить обучение в порядке, установленном законодательством Республики Казахстан.".</w:t>
      </w:r>
    </w:p>
    <w:bookmarkEnd w:id="84"/>
    <w:bookmarkStart w:name="z93" w:id="8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 № 8, ст. 45; № 19-I, ст. 100; 2016 г., № 7-II, ст. 55; № 24, ст. 124; 2017 г., № 4, ст. 7):</w:t>
      </w:r>
    </w:p>
    <w:bookmarkEnd w:id="85"/>
    <w:bookmarkStart w:name="z94" w:id="86"/>
    <w:p>
      <w:pPr>
        <w:spacing w:after="0"/>
        <w:ind w:left="0"/>
        <w:jc w:val="both"/>
      </w:pPr>
      <w:r>
        <w:rPr>
          <w:rFonts w:ascii="Times New Roman"/>
          <w:b w:val="false"/>
          <w:i w:val="false"/>
          <w:color w:val="000000"/>
          <w:sz w:val="28"/>
        </w:rPr>
        <w:t>
      1) в оглавлении:</w:t>
      </w:r>
    </w:p>
    <w:bookmarkEnd w:id="86"/>
    <w:bookmarkStart w:name="z95" w:id="87"/>
    <w:p>
      <w:pPr>
        <w:spacing w:after="0"/>
        <w:ind w:left="0"/>
        <w:jc w:val="both"/>
      </w:pPr>
      <w:r>
        <w:rPr>
          <w:rFonts w:ascii="Times New Roman"/>
          <w:b w:val="false"/>
          <w:i w:val="false"/>
          <w:color w:val="000000"/>
          <w:sz w:val="28"/>
        </w:rPr>
        <w:t>
      дополнить заголовком статьи 2-1 следующего содержания:</w:t>
      </w:r>
    </w:p>
    <w:bookmarkEnd w:id="87"/>
    <w:bookmarkStart w:name="z96" w:id="88"/>
    <w:p>
      <w:pPr>
        <w:spacing w:after="0"/>
        <w:ind w:left="0"/>
        <w:jc w:val="both"/>
      </w:pPr>
      <w:r>
        <w:rPr>
          <w:rFonts w:ascii="Times New Roman"/>
          <w:b w:val="false"/>
          <w:i w:val="false"/>
          <w:color w:val="000000"/>
          <w:sz w:val="28"/>
        </w:rPr>
        <w:t xml:space="preserve">
      "Статья 2-1. Применение резолюций и рекомендаций Международной </w:t>
      </w:r>
      <w:r>
        <w:rPr>
          <w:rFonts w:ascii="Times New Roman"/>
          <w:b w:val="false"/>
          <w:i w:val="false"/>
          <w:color w:val="000000"/>
          <w:sz w:val="28"/>
        </w:rPr>
        <w:t>морской организации (ИМО)";</w:t>
      </w:r>
    </w:p>
    <w:bookmarkEnd w:id="88"/>
    <w:bookmarkStart w:name="z98" w:id="89"/>
    <w:p>
      <w:pPr>
        <w:spacing w:after="0"/>
        <w:ind w:left="0"/>
        <w:jc w:val="both"/>
      </w:pPr>
      <w:r>
        <w:rPr>
          <w:rFonts w:ascii="Times New Roman"/>
          <w:b w:val="false"/>
          <w:i w:val="false"/>
          <w:color w:val="000000"/>
          <w:sz w:val="28"/>
        </w:rPr>
        <w:t>
      заголовок главы 7 изложить в следующей редакции:</w:t>
      </w:r>
    </w:p>
    <w:bookmarkEnd w:id="89"/>
    <w:bookmarkStart w:name="z99" w:id="90"/>
    <w:p>
      <w:pPr>
        <w:spacing w:after="0"/>
        <w:ind w:left="0"/>
        <w:jc w:val="both"/>
      </w:pPr>
      <w:r>
        <w:rPr>
          <w:rFonts w:ascii="Times New Roman"/>
          <w:b w:val="false"/>
          <w:i w:val="false"/>
          <w:color w:val="000000"/>
          <w:sz w:val="28"/>
        </w:rPr>
        <w:t>
      "Глава 7. Государственный контроль и надзор в морском порту и на морском транспорте";</w:t>
      </w:r>
    </w:p>
    <w:bookmarkEnd w:id="90"/>
    <w:bookmarkStart w:name="z100" w:id="91"/>
    <w:p>
      <w:pPr>
        <w:spacing w:after="0"/>
        <w:ind w:left="0"/>
        <w:jc w:val="both"/>
      </w:pPr>
      <w:r>
        <w:rPr>
          <w:rFonts w:ascii="Times New Roman"/>
          <w:b w:val="false"/>
          <w:i w:val="false"/>
          <w:color w:val="000000"/>
          <w:sz w:val="28"/>
        </w:rPr>
        <w:t>
      заголовок статьи 41 изложить в следующей редакции:</w:t>
      </w:r>
    </w:p>
    <w:bookmarkEnd w:id="91"/>
    <w:bookmarkStart w:name="z101" w:id="92"/>
    <w:p>
      <w:pPr>
        <w:spacing w:after="0"/>
        <w:ind w:left="0"/>
        <w:jc w:val="both"/>
      </w:pPr>
      <w:r>
        <w:rPr>
          <w:rFonts w:ascii="Times New Roman"/>
          <w:b w:val="false"/>
          <w:i w:val="false"/>
          <w:color w:val="000000"/>
          <w:sz w:val="28"/>
        </w:rPr>
        <w:t>
      "Статья 41. Контроль и надзор за судами, плавающими под Государственным флагом Республики Казахстан";</w:t>
      </w:r>
    </w:p>
    <w:bookmarkEnd w:id="92"/>
    <w:bookmarkStart w:name="z102" w:id="93"/>
    <w:p>
      <w:pPr>
        <w:spacing w:after="0"/>
        <w:ind w:left="0"/>
        <w:jc w:val="both"/>
      </w:pPr>
      <w:r>
        <w:rPr>
          <w:rFonts w:ascii="Times New Roman"/>
          <w:b w:val="false"/>
          <w:i w:val="false"/>
          <w:color w:val="000000"/>
          <w:sz w:val="28"/>
        </w:rPr>
        <w:t>
      дополнить заголовком главы 7-1 и статей 44-1, 44-2 следующего содержания:</w:t>
      </w:r>
    </w:p>
    <w:bookmarkEnd w:id="93"/>
    <w:bookmarkStart w:name="z103" w:id="94"/>
    <w:p>
      <w:pPr>
        <w:spacing w:after="0"/>
        <w:ind w:left="0"/>
        <w:jc w:val="both"/>
      </w:pPr>
      <w:r>
        <w:rPr>
          <w:rFonts w:ascii="Times New Roman"/>
          <w:b w:val="false"/>
          <w:i w:val="false"/>
          <w:color w:val="000000"/>
          <w:sz w:val="28"/>
        </w:rPr>
        <w:t>
      "Глава 7-1. Расследование аварийных случаев</w:t>
      </w:r>
    </w:p>
    <w:bookmarkEnd w:id="94"/>
    <w:bookmarkStart w:name="z104" w:id="95"/>
    <w:p>
      <w:pPr>
        <w:spacing w:after="0"/>
        <w:ind w:left="0"/>
        <w:jc w:val="both"/>
      </w:pPr>
      <w:r>
        <w:rPr>
          <w:rFonts w:ascii="Times New Roman"/>
          <w:b w:val="false"/>
          <w:i w:val="false"/>
          <w:color w:val="000000"/>
          <w:sz w:val="28"/>
        </w:rPr>
        <w:t>
      Статья 44-1. Расследование аварийных случаев</w:t>
      </w:r>
    </w:p>
    <w:bookmarkEnd w:id="95"/>
    <w:bookmarkStart w:name="z105" w:id="96"/>
    <w:p>
      <w:pPr>
        <w:spacing w:after="0"/>
        <w:ind w:left="0"/>
        <w:jc w:val="both"/>
      </w:pPr>
      <w:r>
        <w:rPr>
          <w:rFonts w:ascii="Times New Roman"/>
          <w:b w:val="false"/>
          <w:i w:val="false"/>
          <w:color w:val="000000"/>
          <w:sz w:val="28"/>
        </w:rPr>
        <w:t>
      Статья 44-2. Уполномоченный по расследованию";</w:t>
      </w:r>
    </w:p>
    <w:bookmarkEnd w:id="96"/>
    <w:bookmarkStart w:name="z106" w:id="97"/>
    <w:p>
      <w:pPr>
        <w:spacing w:after="0"/>
        <w:ind w:left="0"/>
        <w:jc w:val="both"/>
      </w:pPr>
      <w:r>
        <w:rPr>
          <w:rFonts w:ascii="Times New Roman"/>
          <w:b w:val="false"/>
          <w:i w:val="false"/>
          <w:color w:val="000000"/>
          <w:sz w:val="28"/>
        </w:rPr>
        <w:t>
      2) статью 1 дополнить подпунктом 1-1) следующего содержания:</w:t>
      </w:r>
    </w:p>
    <w:bookmarkEnd w:id="97"/>
    <w:bookmarkStart w:name="z107" w:id="98"/>
    <w:p>
      <w:pPr>
        <w:spacing w:after="0"/>
        <w:ind w:left="0"/>
        <w:jc w:val="both"/>
      </w:pPr>
      <w:r>
        <w:rPr>
          <w:rFonts w:ascii="Times New Roman"/>
          <w:b w:val="false"/>
          <w:i w:val="false"/>
          <w:color w:val="000000"/>
          <w:sz w:val="28"/>
        </w:rPr>
        <w:t>
      "1-1) аварийный случай – событие с судном, приведшее к бедствию и повлекшее частичную или полную утрату (потерю) его мореходных качеств, повреждению судном другого судна (судов), средств навигационного оборудования, берегового сооружения, потере или повреждению судном буксируемого объекта, гибели или нанесению вреда здоровью человека, потере человека с судна, а также причинению вреда окружающей среде;";</w:t>
      </w:r>
    </w:p>
    <w:bookmarkEnd w:id="98"/>
    <w:bookmarkStart w:name="z108" w:id="99"/>
    <w:p>
      <w:pPr>
        <w:spacing w:after="0"/>
        <w:ind w:left="0"/>
        <w:jc w:val="both"/>
      </w:pPr>
      <w:r>
        <w:rPr>
          <w:rFonts w:ascii="Times New Roman"/>
          <w:b w:val="false"/>
          <w:i w:val="false"/>
          <w:color w:val="000000"/>
          <w:sz w:val="28"/>
        </w:rPr>
        <w:t>
      3) дополнить статьей 2-1 следующего содержания:</w:t>
      </w:r>
    </w:p>
    <w:bookmarkEnd w:id="99"/>
    <w:bookmarkStart w:name="z109" w:id="100"/>
    <w:p>
      <w:pPr>
        <w:spacing w:after="0"/>
        <w:ind w:left="0"/>
        <w:jc w:val="both"/>
      </w:pPr>
      <w:r>
        <w:rPr>
          <w:rFonts w:ascii="Times New Roman"/>
          <w:b w:val="false"/>
          <w:i w:val="false"/>
          <w:color w:val="000000"/>
          <w:sz w:val="28"/>
        </w:rPr>
        <w:t xml:space="preserve">
      "Статья 2-1. Применение резолюций и рекомендаций Международной морской организации (ИМО) </w:t>
      </w:r>
    </w:p>
    <w:bookmarkEnd w:id="100"/>
    <w:bookmarkStart w:name="z110" w:id="101"/>
    <w:p>
      <w:pPr>
        <w:spacing w:after="0"/>
        <w:ind w:left="0"/>
        <w:jc w:val="both"/>
      </w:pPr>
      <w:r>
        <w:rPr>
          <w:rFonts w:ascii="Times New Roman"/>
          <w:b w:val="false"/>
          <w:i w:val="false"/>
          <w:color w:val="000000"/>
          <w:sz w:val="28"/>
        </w:rPr>
        <w:t>
      Применение резолюций и рекомендаций Международной морской организации (ИМО) на территории Республики Казахстан осуществляется путем принятия соответствующих нормативных правовых актов, предусмотренных законодательством Республики Казахстан о торговом мореплавании, внесения необходимых изменений и дополнений в них либо с указанием в них ссылок по применению конкретных резолюций и рекомендаций Международной морской организации (ИМО).";</w:t>
      </w:r>
    </w:p>
    <w:bookmarkEnd w:id="101"/>
    <w:bookmarkStart w:name="z111" w:id="102"/>
    <w:p>
      <w:pPr>
        <w:spacing w:after="0"/>
        <w:ind w:left="0"/>
        <w:jc w:val="both"/>
      </w:pPr>
      <w:r>
        <w:rPr>
          <w:rFonts w:ascii="Times New Roman"/>
          <w:b w:val="false"/>
          <w:i w:val="false"/>
          <w:color w:val="000000"/>
          <w:sz w:val="28"/>
        </w:rPr>
        <w:t xml:space="preserve">
      4) в статье 4: </w:t>
      </w:r>
    </w:p>
    <w:bookmarkEnd w:id="102"/>
    <w:bookmarkStart w:name="z112" w:id="103"/>
    <w:p>
      <w:pPr>
        <w:spacing w:after="0"/>
        <w:ind w:left="0"/>
        <w:jc w:val="both"/>
      </w:pPr>
      <w:r>
        <w:rPr>
          <w:rFonts w:ascii="Times New Roman"/>
          <w:b w:val="false"/>
          <w:i w:val="false"/>
          <w:color w:val="000000"/>
          <w:sz w:val="28"/>
        </w:rPr>
        <w:t>
      в пункте 3:</w:t>
      </w:r>
    </w:p>
    <w:bookmarkEnd w:id="103"/>
    <w:bookmarkStart w:name="z113" w:id="104"/>
    <w:p>
      <w:pPr>
        <w:spacing w:after="0"/>
        <w:ind w:left="0"/>
        <w:jc w:val="both"/>
      </w:pPr>
      <w:r>
        <w:rPr>
          <w:rFonts w:ascii="Times New Roman"/>
          <w:b w:val="false"/>
          <w:i w:val="false"/>
          <w:color w:val="000000"/>
          <w:sz w:val="28"/>
        </w:rPr>
        <w:t>
      подпункт 17) изложить в следующей редакции:</w:t>
      </w:r>
    </w:p>
    <w:bookmarkEnd w:id="104"/>
    <w:bookmarkStart w:name="z114" w:id="105"/>
    <w:p>
      <w:pPr>
        <w:spacing w:after="0"/>
        <w:ind w:left="0"/>
        <w:jc w:val="both"/>
      </w:pPr>
      <w:r>
        <w:rPr>
          <w:rFonts w:ascii="Times New Roman"/>
          <w:b w:val="false"/>
          <w:i w:val="false"/>
          <w:color w:val="000000"/>
          <w:sz w:val="28"/>
        </w:rPr>
        <w:t>
      "17) выдача разрешений на осуществление каботажа судами, плавающими под флагом иностранного государства;";</w:t>
      </w:r>
    </w:p>
    <w:bookmarkEnd w:id="105"/>
    <w:bookmarkStart w:name="z115" w:id="106"/>
    <w:p>
      <w:pPr>
        <w:spacing w:after="0"/>
        <w:ind w:left="0"/>
        <w:jc w:val="both"/>
      </w:pPr>
      <w:r>
        <w:rPr>
          <w:rFonts w:ascii="Times New Roman"/>
          <w:b w:val="false"/>
          <w:i w:val="false"/>
          <w:color w:val="000000"/>
          <w:sz w:val="28"/>
        </w:rPr>
        <w:t>
      дополнить подпунктом 49-1) следующего содержания:</w:t>
      </w:r>
    </w:p>
    <w:bookmarkEnd w:id="106"/>
    <w:bookmarkStart w:name="z116" w:id="107"/>
    <w:p>
      <w:pPr>
        <w:spacing w:after="0"/>
        <w:ind w:left="0"/>
        <w:jc w:val="both"/>
      </w:pPr>
      <w:r>
        <w:rPr>
          <w:rFonts w:ascii="Times New Roman"/>
          <w:b w:val="false"/>
          <w:i w:val="false"/>
          <w:color w:val="000000"/>
          <w:sz w:val="28"/>
        </w:rPr>
        <w:t>
      "49-1) утверждение правил по обмеру судов;";</w:t>
      </w:r>
    </w:p>
    <w:bookmarkEnd w:id="107"/>
    <w:bookmarkStart w:name="z117" w:id="108"/>
    <w:p>
      <w:pPr>
        <w:spacing w:after="0"/>
        <w:ind w:left="0"/>
        <w:jc w:val="both"/>
      </w:pPr>
      <w:r>
        <w:rPr>
          <w:rFonts w:ascii="Times New Roman"/>
          <w:b w:val="false"/>
          <w:i w:val="false"/>
          <w:color w:val="000000"/>
          <w:sz w:val="28"/>
        </w:rPr>
        <w:t>
      подпункт 55-6) изложить в следующей редакции:</w:t>
      </w:r>
    </w:p>
    <w:bookmarkEnd w:id="108"/>
    <w:bookmarkStart w:name="z118" w:id="109"/>
    <w:p>
      <w:pPr>
        <w:spacing w:after="0"/>
        <w:ind w:left="0"/>
        <w:jc w:val="both"/>
      </w:pPr>
      <w:r>
        <w:rPr>
          <w:rFonts w:ascii="Times New Roman"/>
          <w:b w:val="false"/>
          <w:i w:val="false"/>
          <w:color w:val="000000"/>
          <w:sz w:val="28"/>
        </w:rPr>
        <w:t>
      "55-6) утверждение порядка выдачи разрешений на осуществление каботажа судном, плавающим под флагом иностранного государства;";</w:t>
      </w:r>
    </w:p>
    <w:bookmarkEnd w:id="109"/>
    <w:bookmarkStart w:name="z119" w:id="110"/>
    <w:p>
      <w:pPr>
        <w:spacing w:after="0"/>
        <w:ind w:left="0"/>
        <w:jc w:val="both"/>
      </w:pPr>
      <w:r>
        <w:rPr>
          <w:rFonts w:ascii="Times New Roman"/>
          <w:b w:val="false"/>
          <w:i w:val="false"/>
          <w:color w:val="000000"/>
          <w:sz w:val="28"/>
        </w:rPr>
        <w:t>
      дополнить подпунктами 55-39) и 55-40) следующего содержания:</w:t>
      </w:r>
    </w:p>
    <w:bookmarkEnd w:id="110"/>
    <w:bookmarkStart w:name="z120" w:id="111"/>
    <w:p>
      <w:pPr>
        <w:spacing w:after="0"/>
        <w:ind w:left="0"/>
        <w:jc w:val="both"/>
      </w:pPr>
      <w:r>
        <w:rPr>
          <w:rFonts w:ascii="Times New Roman"/>
          <w:b w:val="false"/>
          <w:i w:val="false"/>
          <w:color w:val="000000"/>
          <w:sz w:val="28"/>
        </w:rPr>
        <w:t>
      "55-39) утверждение по согласованию с уполномоченным органом в области охраны окружающей среды правил по предотвращению загрязнений с судов;</w:t>
      </w:r>
    </w:p>
    <w:bookmarkEnd w:id="111"/>
    <w:bookmarkStart w:name="z121" w:id="112"/>
    <w:p>
      <w:pPr>
        <w:spacing w:after="0"/>
        <w:ind w:left="0"/>
        <w:jc w:val="both"/>
      </w:pPr>
      <w:r>
        <w:rPr>
          <w:rFonts w:ascii="Times New Roman"/>
          <w:b w:val="false"/>
          <w:i w:val="false"/>
          <w:color w:val="000000"/>
          <w:sz w:val="28"/>
        </w:rPr>
        <w:t>
      55-40) участие в расследовании аварийных случаев с судами на территории других государств;";</w:t>
      </w:r>
    </w:p>
    <w:bookmarkEnd w:id="112"/>
    <w:bookmarkStart w:name="z122" w:id="113"/>
    <w:p>
      <w:pPr>
        <w:spacing w:after="0"/>
        <w:ind w:left="0"/>
        <w:jc w:val="both"/>
      </w:pPr>
      <w:r>
        <w:rPr>
          <w:rFonts w:ascii="Times New Roman"/>
          <w:b w:val="false"/>
          <w:i w:val="false"/>
          <w:color w:val="000000"/>
          <w:sz w:val="28"/>
        </w:rPr>
        <w:t>
      5) статью 5-1 исключить;</w:t>
      </w:r>
    </w:p>
    <w:bookmarkEnd w:id="113"/>
    <w:bookmarkStart w:name="z123" w:id="114"/>
    <w:p>
      <w:pPr>
        <w:spacing w:after="0"/>
        <w:ind w:left="0"/>
        <w:jc w:val="both"/>
      </w:pPr>
      <w:r>
        <w:rPr>
          <w:rFonts w:ascii="Times New Roman"/>
          <w:b w:val="false"/>
          <w:i w:val="false"/>
          <w:color w:val="000000"/>
          <w:sz w:val="28"/>
        </w:rPr>
        <w:t>
      6) статью 8-3 дополнить пунктами 8 и 9 следующего содержания:</w:t>
      </w:r>
    </w:p>
    <w:bookmarkEnd w:id="114"/>
    <w:bookmarkStart w:name="z124" w:id="115"/>
    <w:p>
      <w:pPr>
        <w:spacing w:after="0"/>
        <w:ind w:left="0"/>
        <w:jc w:val="both"/>
      </w:pPr>
      <w:r>
        <w:rPr>
          <w:rFonts w:ascii="Times New Roman"/>
          <w:b w:val="false"/>
          <w:i w:val="false"/>
          <w:color w:val="000000"/>
          <w:sz w:val="28"/>
        </w:rPr>
        <w:t xml:space="preserve">
      "8. Осмотры маломерных судов проводятся в целях выявления соответствия маломерного судна (независимо от места его государственной регистрации) и судоводителя требованиям законодательства Республики Казахстан, регламентирующего безопасную эксплуатацию маломерных судов. Осмотры маломерных судов могут проводиться как на стоянке, так и на ходу в присутствии судоводителя маломерных судов. </w:t>
      </w:r>
    </w:p>
    <w:bookmarkEnd w:id="115"/>
    <w:bookmarkStart w:name="z125" w:id="116"/>
    <w:p>
      <w:pPr>
        <w:spacing w:after="0"/>
        <w:ind w:left="0"/>
        <w:jc w:val="both"/>
      </w:pPr>
      <w:r>
        <w:rPr>
          <w:rFonts w:ascii="Times New Roman"/>
          <w:b w:val="false"/>
          <w:i w:val="false"/>
          <w:color w:val="000000"/>
          <w:sz w:val="28"/>
        </w:rPr>
        <w:t xml:space="preserve">
      Осмотр маломерных судов проводится после очищения района эксплуатации судна ото льда. </w:t>
      </w:r>
    </w:p>
    <w:bookmarkEnd w:id="116"/>
    <w:bookmarkStart w:name="z126" w:id="117"/>
    <w:p>
      <w:pPr>
        <w:spacing w:after="0"/>
        <w:ind w:left="0"/>
        <w:jc w:val="both"/>
      </w:pPr>
      <w:r>
        <w:rPr>
          <w:rFonts w:ascii="Times New Roman"/>
          <w:b w:val="false"/>
          <w:i w:val="false"/>
          <w:color w:val="000000"/>
          <w:sz w:val="28"/>
        </w:rPr>
        <w:t xml:space="preserve">
      Контрольные осмотры маломерных судов проводятся в период эксплуатации судна не чаще, чем один раз в два месяца, или при совершении транспортного происшествия, а также в случае совершения административного правонарушения. </w:t>
      </w:r>
    </w:p>
    <w:bookmarkEnd w:id="117"/>
    <w:bookmarkStart w:name="z127" w:id="118"/>
    <w:p>
      <w:pPr>
        <w:spacing w:after="0"/>
        <w:ind w:left="0"/>
        <w:jc w:val="both"/>
      </w:pPr>
      <w:r>
        <w:rPr>
          <w:rFonts w:ascii="Times New Roman"/>
          <w:b w:val="false"/>
          <w:i w:val="false"/>
          <w:color w:val="000000"/>
          <w:sz w:val="28"/>
        </w:rPr>
        <w:t>
      9. При осмотре маломерных судов проверке подлежат:</w:t>
      </w:r>
    </w:p>
    <w:bookmarkEnd w:id="118"/>
    <w:bookmarkStart w:name="z128" w:id="119"/>
    <w:p>
      <w:pPr>
        <w:spacing w:after="0"/>
        <w:ind w:left="0"/>
        <w:jc w:val="both"/>
      </w:pPr>
      <w:r>
        <w:rPr>
          <w:rFonts w:ascii="Times New Roman"/>
          <w:b w:val="false"/>
          <w:i w:val="false"/>
          <w:color w:val="000000"/>
          <w:sz w:val="28"/>
        </w:rPr>
        <w:t>
      1) судовой билет;</w:t>
      </w:r>
    </w:p>
    <w:bookmarkEnd w:id="119"/>
    <w:bookmarkStart w:name="z129" w:id="120"/>
    <w:p>
      <w:pPr>
        <w:spacing w:after="0"/>
        <w:ind w:left="0"/>
        <w:jc w:val="both"/>
      </w:pPr>
      <w:r>
        <w:rPr>
          <w:rFonts w:ascii="Times New Roman"/>
          <w:b w:val="false"/>
          <w:i w:val="false"/>
          <w:color w:val="000000"/>
          <w:sz w:val="28"/>
        </w:rPr>
        <w:t>
      2) удостоверение на право управления маломерным судном – для самоходных маломерных судов;</w:t>
      </w:r>
    </w:p>
    <w:bookmarkEnd w:id="120"/>
    <w:bookmarkStart w:name="z130" w:id="121"/>
    <w:p>
      <w:pPr>
        <w:spacing w:after="0"/>
        <w:ind w:left="0"/>
        <w:jc w:val="both"/>
      </w:pPr>
      <w:r>
        <w:rPr>
          <w:rFonts w:ascii="Times New Roman"/>
          <w:b w:val="false"/>
          <w:i w:val="false"/>
          <w:color w:val="000000"/>
          <w:sz w:val="28"/>
        </w:rPr>
        <w:t>
      3) прохождение технического освидетельствования – для маломерных судов;</w:t>
      </w:r>
    </w:p>
    <w:bookmarkEnd w:id="121"/>
    <w:bookmarkStart w:name="z131" w:id="122"/>
    <w:p>
      <w:pPr>
        <w:spacing w:after="0"/>
        <w:ind w:left="0"/>
        <w:jc w:val="both"/>
      </w:pPr>
      <w:r>
        <w:rPr>
          <w:rFonts w:ascii="Times New Roman"/>
          <w:b w:val="false"/>
          <w:i w:val="false"/>
          <w:color w:val="000000"/>
          <w:sz w:val="28"/>
        </w:rPr>
        <w:t>
      4) соблюдение норм пассажировместимости и грузоподъемности, ограничений по району и условиям плавания, правильного размещения пассажиров и грузов на маломерном судне;</w:t>
      </w:r>
    </w:p>
    <w:bookmarkEnd w:id="122"/>
    <w:bookmarkStart w:name="z132" w:id="123"/>
    <w:p>
      <w:pPr>
        <w:spacing w:after="0"/>
        <w:ind w:left="0"/>
        <w:jc w:val="both"/>
      </w:pPr>
      <w:r>
        <w:rPr>
          <w:rFonts w:ascii="Times New Roman"/>
          <w:b w:val="false"/>
          <w:i w:val="false"/>
          <w:color w:val="000000"/>
          <w:sz w:val="28"/>
        </w:rPr>
        <w:t xml:space="preserve">
      5) наличие спасательных, противопожарных и водоотливных средств; </w:t>
      </w:r>
    </w:p>
    <w:bookmarkEnd w:id="123"/>
    <w:bookmarkStart w:name="z133" w:id="124"/>
    <w:p>
      <w:pPr>
        <w:spacing w:after="0"/>
        <w:ind w:left="0"/>
        <w:jc w:val="both"/>
      </w:pPr>
      <w:r>
        <w:rPr>
          <w:rFonts w:ascii="Times New Roman"/>
          <w:b w:val="false"/>
          <w:i w:val="false"/>
          <w:color w:val="000000"/>
          <w:sz w:val="28"/>
        </w:rPr>
        <w:t>
      6) наличие регистрационного номера на бортах;</w:t>
      </w:r>
    </w:p>
    <w:bookmarkEnd w:id="124"/>
    <w:bookmarkStart w:name="z134" w:id="125"/>
    <w:p>
      <w:pPr>
        <w:spacing w:after="0"/>
        <w:ind w:left="0"/>
        <w:jc w:val="both"/>
      </w:pPr>
      <w:r>
        <w:rPr>
          <w:rFonts w:ascii="Times New Roman"/>
          <w:b w:val="false"/>
          <w:i w:val="false"/>
          <w:color w:val="000000"/>
          <w:sz w:val="28"/>
        </w:rPr>
        <w:t>
      7) отсутствие сквозных пробоин корпуса судна, независимо от их местонахождения, отсутствие или разгерметизация гермоотсеков и (или) воздушных ящиков судна;</w:t>
      </w:r>
    </w:p>
    <w:bookmarkEnd w:id="125"/>
    <w:bookmarkStart w:name="z135" w:id="126"/>
    <w:p>
      <w:pPr>
        <w:spacing w:after="0"/>
        <w:ind w:left="0"/>
        <w:jc w:val="both"/>
      </w:pPr>
      <w:r>
        <w:rPr>
          <w:rFonts w:ascii="Times New Roman"/>
          <w:b w:val="false"/>
          <w:i w:val="false"/>
          <w:color w:val="000000"/>
          <w:sz w:val="28"/>
        </w:rPr>
        <w:t>
      8) наличие предусмотренных конструкцией деталей крепления рулевого устройства или повреждение его составных частей, необеспечение надежности его работы;</w:t>
      </w:r>
    </w:p>
    <w:bookmarkEnd w:id="126"/>
    <w:bookmarkStart w:name="z136" w:id="127"/>
    <w:p>
      <w:pPr>
        <w:spacing w:after="0"/>
        <w:ind w:left="0"/>
        <w:jc w:val="both"/>
      </w:pPr>
      <w:r>
        <w:rPr>
          <w:rFonts w:ascii="Times New Roman"/>
          <w:b w:val="false"/>
          <w:i w:val="false"/>
          <w:color w:val="000000"/>
          <w:sz w:val="28"/>
        </w:rPr>
        <w:t>
      9) отсутствие утечек топлива, вибрации, повреждения системы дистанционного управления двигателем, наличие и исправность глушителя, обеспечение надежного включения (выключения) реверс-редуктора, исправность блокировки запуска двигателя (мотора) при включенном реверсе;</w:t>
      </w:r>
    </w:p>
    <w:bookmarkEnd w:id="127"/>
    <w:bookmarkStart w:name="z137" w:id="128"/>
    <w:p>
      <w:pPr>
        <w:spacing w:after="0"/>
        <w:ind w:left="0"/>
        <w:jc w:val="both"/>
      </w:pPr>
      <w:r>
        <w:rPr>
          <w:rFonts w:ascii="Times New Roman"/>
          <w:b w:val="false"/>
          <w:i w:val="false"/>
          <w:color w:val="000000"/>
          <w:sz w:val="28"/>
        </w:rPr>
        <w:t>
      10) соответствие комплектации и оборудования судна типу судна;</w:t>
      </w:r>
    </w:p>
    <w:bookmarkEnd w:id="128"/>
    <w:bookmarkStart w:name="z138" w:id="129"/>
    <w:p>
      <w:pPr>
        <w:spacing w:after="0"/>
        <w:ind w:left="0"/>
        <w:jc w:val="both"/>
      </w:pPr>
      <w:r>
        <w:rPr>
          <w:rFonts w:ascii="Times New Roman"/>
          <w:b w:val="false"/>
          <w:i w:val="false"/>
          <w:color w:val="000000"/>
          <w:sz w:val="28"/>
        </w:rPr>
        <w:t>
      11) наличие, исправность и соответствие отличительных огней;</w:t>
      </w:r>
    </w:p>
    <w:bookmarkEnd w:id="129"/>
    <w:bookmarkStart w:name="z139" w:id="130"/>
    <w:p>
      <w:pPr>
        <w:spacing w:after="0"/>
        <w:ind w:left="0"/>
        <w:jc w:val="both"/>
      </w:pPr>
      <w:r>
        <w:rPr>
          <w:rFonts w:ascii="Times New Roman"/>
          <w:b w:val="false"/>
          <w:i w:val="false"/>
          <w:color w:val="000000"/>
          <w:sz w:val="28"/>
        </w:rPr>
        <w:t>
      12) эксплуатация судна в бассейнах (районах), соответствующих установленному классу судна;</w:t>
      </w:r>
    </w:p>
    <w:bookmarkEnd w:id="130"/>
    <w:bookmarkStart w:name="z140" w:id="131"/>
    <w:p>
      <w:pPr>
        <w:spacing w:after="0"/>
        <w:ind w:left="0"/>
        <w:jc w:val="both"/>
      </w:pPr>
      <w:r>
        <w:rPr>
          <w:rFonts w:ascii="Times New Roman"/>
          <w:b w:val="false"/>
          <w:i w:val="false"/>
          <w:color w:val="000000"/>
          <w:sz w:val="28"/>
        </w:rPr>
        <w:t>
      13) наличие и исправность рулевого, сигнального, якорного и швартового устройства;</w:t>
      </w:r>
    </w:p>
    <w:bookmarkEnd w:id="131"/>
    <w:bookmarkStart w:name="z141" w:id="132"/>
    <w:p>
      <w:pPr>
        <w:spacing w:after="0"/>
        <w:ind w:left="0"/>
        <w:jc w:val="both"/>
      </w:pPr>
      <w:r>
        <w:rPr>
          <w:rFonts w:ascii="Times New Roman"/>
          <w:b w:val="false"/>
          <w:i w:val="false"/>
          <w:color w:val="000000"/>
          <w:sz w:val="28"/>
        </w:rPr>
        <w:t>
      14) соответствие максимальной мощности установленного двигателя.</w:t>
      </w:r>
    </w:p>
    <w:bookmarkEnd w:id="132"/>
    <w:bookmarkStart w:name="z142" w:id="133"/>
    <w:p>
      <w:pPr>
        <w:spacing w:after="0"/>
        <w:ind w:left="0"/>
        <w:jc w:val="both"/>
      </w:pPr>
      <w:r>
        <w:rPr>
          <w:rFonts w:ascii="Times New Roman"/>
          <w:b w:val="false"/>
          <w:i w:val="false"/>
          <w:color w:val="000000"/>
          <w:sz w:val="28"/>
        </w:rPr>
        <w:t>
      По результатам осмотра маломерного судна должностное лицо территориального подразделения уполномоченного органа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должностное лицо территориального подразделения уполномоченного органа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эксплуатации маломерного судна, должностное лицо территориального подразделения уполномоченного органа запрещает движение маломерного судна (состава), о чем судоводитель информирует судовладельца.</w:t>
      </w:r>
    </w:p>
    <w:bookmarkEnd w:id="133"/>
    <w:bookmarkStart w:name="z143" w:id="134"/>
    <w:p>
      <w:pPr>
        <w:spacing w:after="0"/>
        <w:ind w:left="0"/>
        <w:jc w:val="both"/>
      </w:pPr>
      <w:r>
        <w:rPr>
          <w:rFonts w:ascii="Times New Roman"/>
          <w:b w:val="false"/>
          <w:i w:val="false"/>
          <w:color w:val="000000"/>
          <w:sz w:val="28"/>
        </w:rPr>
        <w:t>
      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уполномоченного органа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bookmarkEnd w:id="134"/>
    <w:bookmarkStart w:name="z144" w:id="135"/>
    <w:p>
      <w:pPr>
        <w:spacing w:after="0"/>
        <w:ind w:left="0"/>
        <w:jc w:val="both"/>
      </w:pPr>
      <w:r>
        <w:rPr>
          <w:rFonts w:ascii="Times New Roman"/>
          <w:b w:val="false"/>
          <w:i w:val="false"/>
          <w:color w:val="000000"/>
          <w:sz w:val="28"/>
        </w:rPr>
        <w:t>
      Первый экземпляр акта осмотра маломерного судна и предписания хранится у судовладельца, второй – в территориальном подразделении уполномоченного органа.";</w:t>
      </w:r>
    </w:p>
    <w:bookmarkEnd w:id="135"/>
    <w:bookmarkStart w:name="z145" w:id="136"/>
    <w:p>
      <w:pPr>
        <w:spacing w:after="0"/>
        <w:ind w:left="0"/>
        <w:jc w:val="both"/>
      </w:pPr>
      <w:r>
        <w:rPr>
          <w:rFonts w:ascii="Times New Roman"/>
          <w:b w:val="false"/>
          <w:i w:val="false"/>
          <w:color w:val="000000"/>
          <w:sz w:val="28"/>
        </w:rPr>
        <w:t>
      7) статью 28 дополнить пунктом 6 следующего содержания:</w:t>
      </w:r>
    </w:p>
    <w:bookmarkEnd w:id="136"/>
    <w:bookmarkStart w:name="z146" w:id="137"/>
    <w:p>
      <w:pPr>
        <w:spacing w:after="0"/>
        <w:ind w:left="0"/>
        <w:jc w:val="both"/>
      </w:pPr>
      <w:r>
        <w:rPr>
          <w:rFonts w:ascii="Times New Roman"/>
          <w:b w:val="false"/>
          <w:i w:val="false"/>
          <w:color w:val="000000"/>
          <w:sz w:val="28"/>
        </w:rPr>
        <w:t xml:space="preserve">
      "6. Судовладелец в течение двадцати четырех часов с момента, когда ему стало известно о задержании его судна в порту иностранного государства, обязан письменно сообщить об этом в морскую администрацию порта и консульское учреждение Республики Казахстан. </w:t>
      </w:r>
    </w:p>
    <w:bookmarkEnd w:id="137"/>
    <w:bookmarkStart w:name="z147" w:id="138"/>
    <w:p>
      <w:pPr>
        <w:spacing w:after="0"/>
        <w:ind w:left="0"/>
        <w:jc w:val="both"/>
      </w:pPr>
      <w:r>
        <w:rPr>
          <w:rFonts w:ascii="Times New Roman"/>
          <w:b w:val="false"/>
          <w:i w:val="false"/>
          <w:color w:val="000000"/>
          <w:sz w:val="28"/>
        </w:rPr>
        <w:t xml:space="preserve">
      Сообщение должно содержать: </w:t>
      </w:r>
    </w:p>
    <w:bookmarkEnd w:id="138"/>
    <w:bookmarkStart w:name="z148" w:id="139"/>
    <w:p>
      <w:pPr>
        <w:spacing w:after="0"/>
        <w:ind w:left="0"/>
        <w:jc w:val="both"/>
      </w:pPr>
      <w:r>
        <w:rPr>
          <w:rFonts w:ascii="Times New Roman"/>
          <w:b w:val="false"/>
          <w:i w:val="false"/>
          <w:color w:val="000000"/>
          <w:sz w:val="28"/>
        </w:rPr>
        <w:t>
      1) данные, идентифицирующие судно (название судна, порт или место его регистрации, регистровый номер, тип и класс, тоннаж судна);</w:t>
      </w:r>
    </w:p>
    <w:bookmarkEnd w:id="139"/>
    <w:bookmarkStart w:name="z149" w:id="140"/>
    <w:p>
      <w:pPr>
        <w:spacing w:after="0"/>
        <w:ind w:left="0"/>
        <w:jc w:val="both"/>
      </w:pPr>
      <w:r>
        <w:rPr>
          <w:rFonts w:ascii="Times New Roman"/>
          <w:b w:val="false"/>
          <w:i w:val="false"/>
          <w:color w:val="000000"/>
          <w:sz w:val="28"/>
        </w:rPr>
        <w:t xml:space="preserve">
      2) наименование собственника судна; </w:t>
      </w:r>
    </w:p>
    <w:bookmarkEnd w:id="140"/>
    <w:bookmarkStart w:name="z150" w:id="141"/>
    <w:p>
      <w:pPr>
        <w:spacing w:after="0"/>
        <w:ind w:left="0"/>
        <w:jc w:val="both"/>
      </w:pPr>
      <w:r>
        <w:rPr>
          <w:rFonts w:ascii="Times New Roman"/>
          <w:b w:val="false"/>
          <w:i w:val="false"/>
          <w:color w:val="000000"/>
          <w:sz w:val="28"/>
        </w:rPr>
        <w:t>
      3) род и количество груза;</w:t>
      </w:r>
    </w:p>
    <w:bookmarkEnd w:id="141"/>
    <w:bookmarkStart w:name="z151" w:id="142"/>
    <w:p>
      <w:pPr>
        <w:spacing w:after="0"/>
        <w:ind w:left="0"/>
        <w:jc w:val="both"/>
      </w:pPr>
      <w:r>
        <w:rPr>
          <w:rFonts w:ascii="Times New Roman"/>
          <w:b w:val="false"/>
          <w:i w:val="false"/>
          <w:color w:val="000000"/>
          <w:sz w:val="28"/>
        </w:rPr>
        <w:t>
      4) время, дату и обстоятельства задержания;</w:t>
      </w:r>
    </w:p>
    <w:bookmarkEnd w:id="142"/>
    <w:bookmarkStart w:name="z152" w:id="143"/>
    <w:p>
      <w:pPr>
        <w:spacing w:after="0"/>
        <w:ind w:left="0"/>
        <w:jc w:val="both"/>
      </w:pPr>
      <w:r>
        <w:rPr>
          <w:rFonts w:ascii="Times New Roman"/>
          <w:b w:val="false"/>
          <w:i w:val="false"/>
          <w:color w:val="000000"/>
          <w:sz w:val="28"/>
        </w:rPr>
        <w:t>
      5) причину задержания, а также иные сведения, связанные с задержанием судна.";</w:t>
      </w:r>
    </w:p>
    <w:bookmarkEnd w:id="143"/>
    <w:bookmarkStart w:name="z153" w:id="144"/>
    <w:p>
      <w:pPr>
        <w:spacing w:after="0"/>
        <w:ind w:left="0"/>
        <w:jc w:val="both"/>
      </w:pPr>
      <w:r>
        <w:rPr>
          <w:rFonts w:ascii="Times New Roman"/>
          <w:b w:val="false"/>
          <w:i w:val="false"/>
          <w:color w:val="000000"/>
          <w:sz w:val="28"/>
        </w:rPr>
        <w:t>
      8) в пункте 1 статьи 31:</w:t>
      </w:r>
    </w:p>
    <w:bookmarkEnd w:id="144"/>
    <w:bookmarkStart w:name="z154" w:id="145"/>
    <w:p>
      <w:pPr>
        <w:spacing w:after="0"/>
        <w:ind w:left="0"/>
        <w:jc w:val="both"/>
      </w:pPr>
      <w:r>
        <w:rPr>
          <w:rFonts w:ascii="Times New Roman"/>
          <w:b w:val="false"/>
          <w:i w:val="false"/>
          <w:color w:val="000000"/>
          <w:sz w:val="28"/>
        </w:rPr>
        <w:t>
      в подпункт 16) вносится изменение на казахском языке, текст на русском языке не меняется;</w:t>
      </w:r>
    </w:p>
    <w:bookmarkEnd w:id="145"/>
    <w:bookmarkStart w:name="z155" w:id="146"/>
    <w:p>
      <w:pPr>
        <w:spacing w:after="0"/>
        <w:ind w:left="0"/>
        <w:jc w:val="both"/>
      </w:pPr>
      <w:r>
        <w:rPr>
          <w:rFonts w:ascii="Times New Roman"/>
          <w:b w:val="false"/>
          <w:i w:val="false"/>
          <w:color w:val="000000"/>
          <w:sz w:val="28"/>
        </w:rPr>
        <w:t>
      дополнить подпунктами 17) и 18) следующего содержания:</w:t>
      </w:r>
    </w:p>
    <w:bookmarkEnd w:id="146"/>
    <w:bookmarkStart w:name="z156" w:id="147"/>
    <w:p>
      <w:pPr>
        <w:spacing w:after="0"/>
        <w:ind w:left="0"/>
        <w:jc w:val="both"/>
      </w:pPr>
      <w:r>
        <w:rPr>
          <w:rFonts w:ascii="Times New Roman"/>
          <w:b w:val="false"/>
          <w:i w:val="false"/>
          <w:color w:val="000000"/>
          <w:sz w:val="28"/>
        </w:rPr>
        <w:t>
      17) сообщить Морской администрации порта об обнаруженных загрязнениях в территориальных водах Республики Казахстан;</w:t>
      </w:r>
    </w:p>
    <w:bookmarkEnd w:id="147"/>
    <w:bookmarkStart w:name="z157" w:id="148"/>
    <w:p>
      <w:pPr>
        <w:spacing w:after="0"/>
        <w:ind w:left="0"/>
        <w:jc w:val="both"/>
      </w:pPr>
      <w:r>
        <w:rPr>
          <w:rFonts w:ascii="Times New Roman"/>
          <w:b w:val="false"/>
          <w:i w:val="false"/>
          <w:color w:val="000000"/>
          <w:sz w:val="28"/>
        </w:rPr>
        <w:t>
      18) сообщить Морской администрации порта об инциденте со своим судном, который повлек загрязнение территориальных вод Республики Казахстан или создал угрозу такого загрязнения.</w:t>
      </w:r>
    </w:p>
    <w:bookmarkEnd w:id="148"/>
    <w:bookmarkStart w:name="z158" w:id="149"/>
    <w:p>
      <w:pPr>
        <w:spacing w:after="0"/>
        <w:ind w:left="0"/>
        <w:jc w:val="both"/>
      </w:pPr>
      <w:r>
        <w:rPr>
          <w:rFonts w:ascii="Times New Roman"/>
          <w:b w:val="false"/>
          <w:i w:val="false"/>
          <w:color w:val="000000"/>
          <w:sz w:val="28"/>
        </w:rPr>
        <w:t>
      Сообщение предоставляется в любом случае, когда инцидент влечет:</w:t>
      </w:r>
    </w:p>
    <w:bookmarkEnd w:id="149"/>
    <w:bookmarkStart w:name="z159" w:id="150"/>
    <w:p>
      <w:pPr>
        <w:spacing w:after="0"/>
        <w:ind w:left="0"/>
        <w:jc w:val="both"/>
      </w:pPr>
      <w:r>
        <w:rPr>
          <w:rFonts w:ascii="Times New Roman"/>
          <w:b w:val="false"/>
          <w:i w:val="false"/>
          <w:color w:val="000000"/>
          <w:sz w:val="28"/>
        </w:rPr>
        <w:t>
      сброс с судна или возможный сброс нефти, вредных веществ и содержащих их вод по любой причине и в любом виде и упаковке;</w:t>
      </w:r>
    </w:p>
    <w:bookmarkEnd w:id="150"/>
    <w:bookmarkStart w:name="z160" w:id="151"/>
    <w:p>
      <w:pPr>
        <w:spacing w:after="0"/>
        <w:ind w:left="0"/>
        <w:jc w:val="both"/>
      </w:pPr>
      <w:r>
        <w:rPr>
          <w:rFonts w:ascii="Times New Roman"/>
          <w:b w:val="false"/>
          <w:i w:val="false"/>
          <w:color w:val="000000"/>
          <w:sz w:val="28"/>
        </w:rPr>
        <w:t>
      повреждение, поломку или аварию судна длиной 15 метров или более, которые влияют на безопасность судна, включая столкновение, посадку на мель, пожар, взрыв, разрушение конструкции, затопление и смещение груза, а также ведут к ухудшению безопасности мореплавания, включая повреждение или разрушение рулевого механизма, силовой установки, системы электрообеспечения и необходимости дополнительной помощи другого судна для обеспечения плавания.";</w:t>
      </w:r>
    </w:p>
    <w:bookmarkEnd w:id="151"/>
    <w:bookmarkStart w:name="z161" w:id="152"/>
    <w:p>
      <w:pPr>
        <w:spacing w:after="0"/>
        <w:ind w:left="0"/>
        <w:jc w:val="both"/>
      </w:pPr>
      <w:r>
        <w:rPr>
          <w:rFonts w:ascii="Times New Roman"/>
          <w:b w:val="false"/>
          <w:i w:val="false"/>
          <w:color w:val="000000"/>
          <w:sz w:val="28"/>
        </w:rPr>
        <w:t>
      9) заголовок главы 7 изложить в следующей редакции:</w:t>
      </w:r>
    </w:p>
    <w:bookmarkEnd w:id="152"/>
    <w:bookmarkStart w:name="z162" w:id="153"/>
    <w:p>
      <w:pPr>
        <w:spacing w:after="0"/>
        <w:ind w:left="0"/>
        <w:jc w:val="both"/>
      </w:pPr>
      <w:r>
        <w:rPr>
          <w:rFonts w:ascii="Times New Roman"/>
          <w:b w:val="false"/>
          <w:i w:val="false"/>
          <w:color w:val="000000"/>
          <w:sz w:val="28"/>
        </w:rPr>
        <w:t>
      "Глава 7. Государственный контроль и надзор в морском порту и на морском транспорте";</w:t>
      </w:r>
    </w:p>
    <w:bookmarkEnd w:id="153"/>
    <w:bookmarkStart w:name="z163" w:id="154"/>
    <w:p>
      <w:pPr>
        <w:spacing w:after="0"/>
        <w:ind w:left="0"/>
        <w:jc w:val="both"/>
      </w:pPr>
      <w:r>
        <w:rPr>
          <w:rFonts w:ascii="Times New Roman"/>
          <w:b w:val="false"/>
          <w:i w:val="false"/>
          <w:color w:val="000000"/>
          <w:sz w:val="28"/>
        </w:rPr>
        <w:t>
      статью 41 изложить в следующей редакции:</w:t>
      </w:r>
    </w:p>
    <w:bookmarkEnd w:id="154"/>
    <w:bookmarkStart w:name="z164" w:id="155"/>
    <w:p>
      <w:pPr>
        <w:spacing w:after="0"/>
        <w:ind w:left="0"/>
        <w:jc w:val="both"/>
      </w:pPr>
      <w:r>
        <w:rPr>
          <w:rFonts w:ascii="Times New Roman"/>
          <w:b w:val="false"/>
          <w:i w:val="false"/>
          <w:color w:val="000000"/>
          <w:sz w:val="28"/>
        </w:rPr>
        <w:t xml:space="preserve">
      "Статья 41. Контроль и надзор за судами, плавающими под </w:t>
      </w:r>
    </w:p>
    <w:bookmarkEnd w:id="155"/>
    <w:bookmarkStart w:name="z165" w:id="156"/>
    <w:p>
      <w:pPr>
        <w:spacing w:after="0"/>
        <w:ind w:left="0"/>
        <w:jc w:val="both"/>
      </w:pPr>
      <w:r>
        <w:rPr>
          <w:rFonts w:ascii="Times New Roman"/>
          <w:b w:val="false"/>
          <w:i w:val="false"/>
          <w:color w:val="000000"/>
          <w:sz w:val="28"/>
        </w:rPr>
        <w:t>
      Государственным флагом Республики Казахстан</w:t>
      </w:r>
    </w:p>
    <w:bookmarkEnd w:id="156"/>
    <w:bookmarkStart w:name="z166" w:id="157"/>
    <w:p>
      <w:pPr>
        <w:spacing w:after="0"/>
        <w:ind w:left="0"/>
        <w:jc w:val="both"/>
      </w:pPr>
      <w:r>
        <w:rPr>
          <w:rFonts w:ascii="Times New Roman"/>
          <w:b w:val="false"/>
          <w:i w:val="false"/>
          <w:color w:val="000000"/>
          <w:sz w:val="28"/>
        </w:rPr>
        <w:t>
      1. При осуществлении контроля и надзора за судами, выходящими в море, должностное лицо морской администрации порта проверяет:</w:t>
      </w:r>
    </w:p>
    <w:bookmarkEnd w:id="157"/>
    <w:bookmarkStart w:name="z167" w:id="158"/>
    <w:p>
      <w:pPr>
        <w:spacing w:after="0"/>
        <w:ind w:left="0"/>
        <w:jc w:val="both"/>
      </w:pPr>
      <w:r>
        <w:rPr>
          <w:rFonts w:ascii="Times New Roman"/>
          <w:b w:val="false"/>
          <w:i w:val="false"/>
          <w:color w:val="000000"/>
          <w:sz w:val="28"/>
        </w:rPr>
        <w:t>
      1) наличие судовых документов и сроки их действия;</w:t>
      </w:r>
    </w:p>
    <w:bookmarkEnd w:id="158"/>
    <w:bookmarkStart w:name="z168" w:id="159"/>
    <w:p>
      <w:pPr>
        <w:spacing w:after="0"/>
        <w:ind w:left="0"/>
        <w:jc w:val="both"/>
      </w:pPr>
      <w:r>
        <w:rPr>
          <w:rFonts w:ascii="Times New Roman"/>
          <w:b w:val="false"/>
          <w:i w:val="false"/>
          <w:color w:val="000000"/>
          <w:sz w:val="28"/>
        </w:rPr>
        <w:t>
      2) соответствие основных характеристик судна судовым документам;</w:t>
      </w:r>
    </w:p>
    <w:bookmarkEnd w:id="159"/>
    <w:bookmarkStart w:name="z169" w:id="160"/>
    <w:p>
      <w:pPr>
        <w:spacing w:after="0"/>
        <w:ind w:left="0"/>
        <w:jc w:val="both"/>
      </w:pPr>
      <w:r>
        <w:rPr>
          <w:rFonts w:ascii="Times New Roman"/>
          <w:b w:val="false"/>
          <w:i w:val="false"/>
          <w:color w:val="000000"/>
          <w:sz w:val="28"/>
        </w:rPr>
        <w:t xml:space="preserve">
      3) соблюдение требований, предъявляемых к комплектованию экипажа судна. </w:t>
      </w:r>
    </w:p>
    <w:bookmarkEnd w:id="160"/>
    <w:bookmarkStart w:name="z170" w:id="161"/>
    <w:p>
      <w:pPr>
        <w:spacing w:after="0"/>
        <w:ind w:left="0"/>
        <w:jc w:val="both"/>
      </w:pPr>
      <w:r>
        <w:rPr>
          <w:rFonts w:ascii="Times New Roman"/>
          <w:b w:val="false"/>
          <w:i w:val="false"/>
          <w:color w:val="000000"/>
          <w:sz w:val="28"/>
        </w:rPr>
        <w:t>
      2. Судно, плавающее под Государственным флагом Республики Казахстан, в обязательном порядке подлежит осмотру не чаще одного раза в шесть месяцев, за исключением случаев, предусмотренных пунктом 3 настоящей статьи.</w:t>
      </w:r>
    </w:p>
    <w:bookmarkEnd w:id="161"/>
    <w:bookmarkStart w:name="z171" w:id="162"/>
    <w:p>
      <w:pPr>
        <w:spacing w:after="0"/>
        <w:ind w:left="0"/>
        <w:jc w:val="both"/>
      </w:pPr>
      <w:r>
        <w:rPr>
          <w:rFonts w:ascii="Times New Roman"/>
          <w:b w:val="false"/>
          <w:i w:val="false"/>
          <w:color w:val="000000"/>
          <w:sz w:val="28"/>
        </w:rPr>
        <w:t xml:space="preserve">
      При отсутствии судовых документов или наличии достаточных оснований полагать, что судно не удовлетворяет требованиям безопасности мореплавания, должностное лицо морской администрации порта подвергает судно осмотру. </w:t>
      </w:r>
    </w:p>
    <w:bookmarkEnd w:id="162"/>
    <w:bookmarkStart w:name="z172" w:id="163"/>
    <w:p>
      <w:pPr>
        <w:spacing w:after="0"/>
        <w:ind w:left="0"/>
        <w:jc w:val="both"/>
      </w:pPr>
      <w:r>
        <w:rPr>
          <w:rFonts w:ascii="Times New Roman"/>
          <w:b w:val="false"/>
          <w:i w:val="false"/>
          <w:color w:val="000000"/>
          <w:sz w:val="28"/>
        </w:rPr>
        <w:t>
      3. Осмотру в обязательном порядке подлежит судно, плавающее под Государственным флагом Республики Казахстан, в случаях:</w:t>
      </w:r>
    </w:p>
    <w:bookmarkEnd w:id="163"/>
    <w:bookmarkStart w:name="z173" w:id="164"/>
    <w:p>
      <w:pPr>
        <w:spacing w:after="0"/>
        <w:ind w:left="0"/>
        <w:jc w:val="both"/>
      </w:pPr>
      <w:r>
        <w:rPr>
          <w:rFonts w:ascii="Times New Roman"/>
          <w:b w:val="false"/>
          <w:i w:val="false"/>
          <w:color w:val="000000"/>
          <w:sz w:val="28"/>
        </w:rPr>
        <w:t>
      1) его первого захода в морской порт Республики Казахстан;</w:t>
      </w:r>
    </w:p>
    <w:bookmarkEnd w:id="164"/>
    <w:bookmarkStart w:name="z174" w:id="165"/>
    <w:p>
      <w:pPr>
        <w:spacing w:after="0"/>
        <w:ind w:left="0"/>
        <w:jc w:val="both"/>
      </w:pPr>
      <w:r>
        <w:rPr>
          <w:rFonts w:ascii="Times New Roman"/>
          <w:b w:val="false"/>
          <w:i w:val="false"/>
          <w:color w:val="000000"/>
          <w:sz w:val="28"/>
        </w:rPr>
        <w:t xml:space="preserve">
      2) если со дня последнего осмотра судна должностным лицом морской администрации порта прошло шесть и более месяцев; </w:t>
      </w:r>
    </w:p>
    <w:bookmarkEnd w:id="165"/>
    <w:bookmarkStart w:name="z175" w:id="166"/>
    <w:p>
      <w:pPr>
        <w:spacing w:after="0"/>
        <w:ind w:left="0"/>
        <w:jc w:val="both"/>
      </w:pPr>
      <w:r>
        <w:rPr>
          <w:rFonts w:ascii="Times New Roman"/>
          <w:b w:val="false"/>
          <w:i w:val="false"/>
          <w:color w:val="000000"/>
          <w:sz w:val="28"/>
        </w:rPr>
        <w:t xml:space="preserve">
      3) если судно явилось участником столкновения, имело касание о грунт или посадку на мель на пути следования в морской порт; </w:t>
      </w:r>
    </w:p>
    <w:bookmarkEnd w:id="166"/>
    <w:bookmarkStart w:name="z176" w:id="167"/>
    <w:p>
      <w:pPr>
        <w:spacing w:after="0"/>
        <w:ind w:left="0"/>
        <w:jc w:val="both"/>
      </w:pPr>
      <w:r>
        <w:rPr>
          <w:rFonts w:ascii="Times New Roman"/>
          <w:b w:val="false"/>
          <w:i w:val="false"/>
          <w:color w:val="000000"/>
          <w:sz w:val="28"/>
        </w:rPr>
        <w:t>
      4) наличия информации о предполагаемом загрязнении судном территориальных вод Республики Казахстан;</w:t>
      </w:r>
    </w:p>
    <w:bookmarkEnd w:id="167"/>
    <w:bookmarkStart w:name="z177" w:id="168"/>
    <w:p>
      <w:pPr>
        <w:spacing w:after="0"/>
        <w:ind w:left="0"/>
        <w:jc w:val="both"/>
      </w:pPr>
      <w:r>
        <w:rPr>
          <w:rFonts w:ascii="Times New Roman"/>
          <w:b w:val="false"/>
          <w:i w:val="false"/>
          <w:color w:val="000000"/>
          <w:sz w:val="28"/>
        </w:rPr>
        <w:t>
      5) если судно совершало маневрирование беспорядочным или небезопасным способом, либо управлялось иным способом, представляющим опасность людям, имуществу или окружающей среде;</w:t>
      </w:r>
    </w:p>
    <w:bookmarkEnd w:id="168"/>
    <w:bookmarkStart w:name="z178" w:id="169"/>
    <w:p>
      <w:pPr>
        <w:spacing w:after="0"/>
        <w:ind w:left="0"/>
        <w:jc w:val="both"/>
      </w:pPr>
      <w:r>
        <w:rPr>
          <w:rFonts w:ascii="Times New Roman"/>
          <w:b w:val="false"/>
          <w:i w:val="false"/>
          <w:color w:val="000000"/>
          <w:sz w:val="28"/>
        </w:rPr>
        <w:t>
      6) обязательные свидетельства по конструкции и оборудованию судна, а также классификационные свидетельства выданы организацией, не признанной Республикой Казахстан;</w:t>
      </w:r>
    </w:p>
    <w:bookmarkEnd w:id="169"/>
    <w:bookmarkStart w:name="z179" w:id="170"/>
    <w:p>
      <w:pPr>
        <w:spacing w:after="0"/>
        <w:ind w:left="0"/>
        <w:jc w:val="both"/>
      </w:pPr>
      <w:r>
        <w:rPr>
          <w:rFonts w:ascii="Times New Roman"/>
          <w:b w:val="false"/>
          <w:i w:val="false"/>
          <w:color w:val="000000"/>
          <w:sz w:val="28"/>
        </w:rPr>
        <w:t>
      7) если класс судна приостановлен или изъят по соображениям безопасности в ходе предшествовавших шести месяцев;</w:t>
      </w:r>
    </w:p>
    <w:bookmarkEnd w:id="170"/>
    <w:bookmarkStart w:name="z180" w:id="171"/>
    <w:p>
      <w:pPr>
        <w:spacing w:after="0"/>
        <w:ind w:left="0"/>
        <w:jc w:val="both"/>
      </w:pPr>
      <w:r>
        <w:rPr>
          <w:rFonts w:ascii="Times New Roman"/>
          <w:b w:val="false"/>
          <w:i w:val="false"/>
          <w:color w:val="000000"/>
          <w:sz w:val="28"/>
        </w:rPr>
        <w:t>
      8) наличия письменной информации от Регистра судоходства или иностранного классификационного общества о том, что судно не удовлетворяет требованиям безопасности мореплавания;</w:t>
      </w:r>
    </w:p>
    <w:bookmarkEnd w:id="171"/>
    <w:bookmarkStart w:name="z181" w:id="172"/>
    <w:p>
      <w:pPr>
        <w:spacing w:after="0"/>
        <w:ind w:left="0"/>
        <w:jc w:val="both"/>
      </w:pPr>
      <w:r>
        <w:rPr>
          <w:rFonts w:ascii="Times New Roman"/>
          <w:b w:val="false"/>
          <w:i w:val="false"/>
          <w:color w:val="000000"/>
          <w:sz w:val="28"/>
        </w:rPr>
        <w:t>
      9) наличия информации о задержании судна в предыдущем порту захода;</w:t>
      </w:r>
    </w:p>
    <w:bookmarkEnd w:id="172"/>
    <w:bookmarkStart w:name="z182" w:id="173"/>
    <w:p>
      <w:pPr>
        <w:spacing w:after="0"/>
        <w:ind w:left="0"/>
        <w:jc w:val="both"/>
      </w:pPr>
      <w:r>
        <w:rPr>
          <w:rFonts w:ascii="Times New Roman"/>
          <w:b w:val="false"/>
          <w:i w:val="false"/>
          <w:color w:val="000000"/>
          <w:sz w:val="28"/>
        </w:rPr>
        <w:t>
      10) наличия информации от уполномоченного органа о вероятности причинения судном вреда жизни и здоровью человека, законным интересам физических и юридических лиц, окружающей среде.</w:t>
      </w:r>
    </w:p>
    <w:bookmarkEnd w:id="173"/>
    <w:bookmarkStart w:name="z183" w:id="174"/>
    <w:p>
      <w:pPr>
        <w:spacing w:after="0"/>
        <w:ind w:left="0"/>
        <w:jc w:val="both"/>
      </w:pPr>
      <w:r>
        <w:rPr>
          <w:rFonts w:ascii="Times New Roman"/>
          <w:b w:val="false"/>
          <w:i w:val="false"/>
          <w:color w:val="000000"/>
          <w:sz w:val="28"/>
        </w:rPr>
        <w:t xml:space="preserve">
      По результатам осмотра судна составляется акт осмотра судна. </w:t>
      </w:r>
    </w:p>
    <w:bookmarkEnd w:id="174"/>
    <w:bookmarkStart w:name="z184" w:id="175"/>
    <w:p>
      <w:pPr>
        <w:spacing w:after="0"/>
        <w:ind w:left="0"/>
        <w:jc w:val="both"/>
      </w:pPr>
      <w:r>
        <w:rPr>
          <w:rFonts w:ascii="Times New Roman"/>
          <w:b w:val="false"/>
          <w:i w:val="false"/>
          <w:color w:val="000000"/>
          <w:sz w:val="28"/>
        </w:rPr>
        <w:t>
      В случае выявления нарушения требований безопасности, являющихся основанием для отказа в выдаче разрешения на выход судна из морского порта, должностное лицо морской администрации порта оформляет предписание об устранении выявленных нарушений с указанием сроков их устранения. Предписание составляется в двух экземплярах, один из которых выдается капитану судна или лицу, его замещающему.</w:t>
      </w:r>
    </w:p>
    <w:bookmarkEnd w:id="175"/>
    <w:bookmarkStart w:name="z185" w:id="176"/>
    <w:p>
      <w:pPr>
        <w:spacing w:after="0"/>
        <w:ind w:left="0"/>
        <w:jc w:val="both"/>
      </w:pPr>
      <w:r>
        <w:rPr>
          <w:rFonts w:ascii="Times New Roman"/>
          <w:b w:val="false"/>
          <w:i w:val="false"/>
          <w:color w:val="000000"/>
          <w:sz w:val="28"/>
        </w:rPr>
        <w:t>
      4. В целях проверки устранения выявленных нарушений, препятствующих выдаче разрешения на выход судна из морского порта, должностное лицо морской администрации порта проводит контрольный осмотр судна.</w:t>
      </w:r>
    </w:p>
    <w:bookmarkEnd w:id="176"/>
    <w:bookmarkStart w:name="z186" w:id="177"/>
    <w:p>
      <w:pPr>
        <w:spacing w:after="0"/>
        <w:ind w:left="0"/>
        <w:jc w:val="both"/>
      </w:pPr>
      <w:r>
        <w:rPr>
          <w:rFonts w:ascii="Times New Roman"/>
          <w:b w:val="false"/>
          <w:i w:val="false"/>
          <w:color w:val="000000"/>
          <w:sz w:val="28"/>
        </w:rPr>
        <w:t xml:space="preserve">
      По результатам контрольного осмотра судна составляется акт осмотра судна."; </w:t>
      </w:r>
    </w:p>
    <w:bookmarkEnd w:id="177"/>
    <w:bookmarkStart w:name="z187" w:id="178"/>
    <w:p>
      <w:pPr>
        <w:spacing w:after="0"/>
        <w:ind w:left="0"/>
        <w:jc w:val="both"/>
      </w:pPr>
      <w:r>
        <w:rPr>
          <w:rFonts w:ascii="Times New Roman"/>
          <w:b w:val="false"/>
          <w:i w:val="false"/>
          <w:color w:val="000000"/>
          <w:sz w:val="28"/>
        </w:rPr>
        <w:t>
      10) дополнить статьей 41-1 следующего содержания:</w:t>
      </w:r>
    </w:p>
    <w:bookmarkEnd w:id="178"/>
    <w:bookmarkStart w:name="z188" w:id="179"/>
    <w:p>
      <w:pPr>
        <w:spacing w:after="0"/>
        <w:ind w:left="0"/>
        <w:jc w:val="both"/>
      </w:pPr>
      <w:r>
        <w:rPr>
          <w:rFonts w:ascii="Times New Roman"/>
          <w:b w:val="false"/>
          <w:i w:val="false"/>
          <w:color w:val="000000"/>
          <w:sz w:val="28"/>
        </w:rPr>
        <w:t xml:space="preserve">
      "Статья 41-1. Контроль и надзор за судами, плавающими под флагом </w:t>
      </w:r>
    </w:p>
    <w:bookmarkEnd w:id="179"/>
    <w:bookmarkStart w:name="z189" w:id="180"/>
    <w:p>
      <w:pPr>
        <w:spacing w:after="0"/>
        <w:ind w:left="0"/>
        <w:jc w:val="both"/>
      </w:pPr>
      <w:r>
        <w:rPr>
          <w:rFonts w:ascii="Times New Roman"/>
          <w:b w:val="false"/>
          <w:i w:val="false"/>
          <w:color w:val="000000"/>
          <w:sz w:val="28"/>
        </w:rPr>
        <w:t xml:space="preserve">
       иностранного государства, в морском порту </w:t>
      </w:r>
    </w:p>
    <w:bookmarkEnd w:id="180"/>
    <w:bookmarkStart w:name="z190" w:id="181"/>
    <w:p>
      <w:pPr>
        <w:spacing w:after="0"/>
        <w:ind w:left="0"/>
        <w:jc w:val="both"/>
      </w:pPr>
      <w:r>
        <w:rPr>
          <w:rFonts w:ascii="Times New Roman"/>
          <w:b w:val="false"/>
          <w:i w:val="false"/>
          <w:color w:val="000000"/>
          <w:sz w:val="28"/>
        </w:rPr>
        <w:t xml:space="preserve">
      1. При осуществлении контроля и надзора за судами, выходящими в море, должностное лицо морской администрации порта проверяет: </w:t>
      </w:r>
    </w:p>
    <w:bookmarkEnd w:id="181"/>
    <w:bookmarkStart w:name="z191" w:id="182"/>
    <w:p>
      <w:pPr>
        <w:spacing w:after="0"/>
        <w:ind w:left="0"/>
        <w:jc w:val="both"/>
      </w:pPr>
      <w:r>
        <w:rPr>
          <w:rFonts w:ascii="Times New Roman"/>
          <w:b w:val="false"/>
          <w:i w:val="false"/>
          <w:color w:val="000000"/>
          <w:sz w:val="28"/>
        </w:rPr>
        <w:t>
      1) наличие судовых документов и сроки их действия;</w:t>
      </w:r>
    </w:p>
    <w:bookmarkEnd w:id="182"/>
    <w:bookmarkStart w:name="z192" w:id="183"/>
    <w:p>
      <w:pPr>
        <w:spacing w:after="0"/>
        <w:ind w:left="0"/>
        <w:jc w:val="both"/>
      </w:pPr>
      <w:r>
        <w:rPr>
          <w:rFonts w:ascii="Times New Roman"/>
          <w:b w:val="false"/>
          <w:i w:val="false"/>
          <w:color w:val="000000"/>
          <w:sz w:val="28"/>
        </w:rPr>
        <w:t>
      2) соответствие основных характеристик судна судовым документам;</w:t>
      </w:r>
    </w:p>
    <w:bookmarkEnd w:id="183"/>
    <w:bookmarkStart w:name="z193" w:id="184"/>
    <w:p>
      <w:pPr>
        <w:spacing w:after="0"/>
        <w:ind w:left="0"/>
        <w:jc w:val="both"/>
      </w:pPr>
      <w:r>
        <w:rPr>
          <w:rFonts w:ascii="Times New Roman"/>
          <w:b w:val="false"/>
          <w:i w:val="false"/>
          <w:color w:val="000000"/>
          <w:sz w:val="28"/>
        </w:rPr>
        <w:t>
      3) соблюдение требований, предъявляемых к комплектованию экипажа судна.</w:t>
      </w:r>
    </w:p>
    <w:bookmarkEnd w:id="184"/>
    <w:bookmarkStart w:name="z194" w:id="185"/>
    <w:p>
      <w:pPr>
        <w:spacing w:after="0"/>
        <w:ind w:left="0"/>
        <w:jc w:val="both"/>
      </w:pPr>
      <w:r>
        <w:rPr>
          <w:rFonts w:ascii="Times New Roman"/>
          <w:b w:val="false"/>
          <w:i w:val="false"/>
          <w:color w:val="000000"/>
          <w:sz w:val="28"/>
        </w:rPr>
        <w:t xml:space="preserve">
      2. При отсутствии судовых документов или наличии достаточных оснований полагать, что судно не удовлетворяет требованиям безопасности мореплавания, должностное лицо морской администрации порта подвергает судно осмотру. </w:t>
      </w:r>
    </w:p>
    <w:bookmarkEnd w:id="185"/>
    <w:bookmarkStart w:name="z195" w:id="186"/>
    <w:p>
      <w:pPr>
        <w:spacing w:after="0"/>
        <w:ind w:left="0"/>
        <w:jc w:val="both"/>
      </w:pPr>
      <w:r>
        <w:rPr>
          <w:rFonts w:ascii="Times New Roman"/>
          <w:b w:val="false"/>
          <w:i w:val="false"/>
          <w:color w:val="000000"/>
          <w:sz w:val="28"/>
        </w:rPr>
        <w:t xml:space="preserve">
      3. Осмотру в обязательном порядке подлежит судно, плавающее под флагом иностранного государства, в случаях: </w:t>
      </w:r>
    </w:p>
    <w:bookmarkEnd w:id="186"/>
    <w:bookmarkStart w:name="z196" w:id="187"/>
    <w:p>
      <w:pPr>
        <w:spacing w:after="0"/>
        <w:ind w:left="0"/>
        <w:jc w:val="both"/>
      </w:pPr>
      <w:r>
        <w:rPr>
          <w:rFonts w:ascii="Times New Roman"/>
          <w:b w:val="false"/>
          <w:i w:val="false"/>
          <w:color w:val="000000"/>
          <w:sz w:val="28"/>
        </w:rPr>
        <w:t>
      1) его первого захода в порт Республики Казахстан;</w:t>
      </w:r>
    </w:p>
    <w:bookmarkEnd w:id="187"/>
    <w:bookmarkStart w:name="z197" w:id="188"/>
    <w:p>
      <w:pPr>
        <w:spacing w:after="0"/>
        <w:ind w:left="0"/>
        <w:jc w:val="both"/>
      </w:pPr>
      <w:r>
        <w:rPr>
          <w:rFonts w:ascii="Times New Roman"/>
          <w:b w:val="false"/>
          <w:i w:val="false"/>
          <w:color w:val="000000"/>
          <w:sz w:val="28"/>
        </w:rPr>
        <w:t xml:space="preserve">
      2) если со дня его последнего осмотра должностным лицом морской администрации порта прошло шесть и более месяцев или иной период, установленный международным договором Республики Казахстан, за исключением случаев, предусмотренных в пункте 2 настоящей </w:t>
      </w:r>
      <w:r>
        <w:br/>
      </w:r>
      <w:r>
        <w:rPr>
          <w:rFonts w:ascii="Times New Roman"/>
          <w:b w:val="false"/>
          <w:i w:val="false"/>
          <w:color w:val="000000"/>
          <w:sz w:val="28"/>
        </w:rPr>
        <w:t>статьи;</w:t>
      </w:r>
    </w:p>
    <w:bookmarkEnd w:id="188"/>
    <w:bookmarkStart w:name="z198" w:id="189"/>
    <w:p>
      <w:pPr>
        <w:spacing w:after="0"/>
        <w:ind w:left="0"/>
        <w:jc w:val="both"/>
      </w:pPr>
      <w:r>
        <w:rPr>
          <w:rFonts w:ascii="Times New Roman"/>
          <w:b w:val="false"/>
          <w:i w:val="false"/>
          <w:color w:val="000000"/>
          <w:sz w:val="28"/>
        </w:rPr>
        <w:t xml:space="preserve">
      3) если судно явилось участником столкновения, имело касание о грунт или посадку на мель на пути следования в порт; </w:t>
      </w:r>
    </w:p>
    <w:bookmarkEnd w:id="189"/>
    <w:bookmarkStart w:name="z199" w:id="190"/>
    <w:p>
      <w:pPr>
        <w:spacing w:after="0"/>
        <w:ind w:left="0"/>
        <w:jc w:val="both"/>
      </w:pPr>
      <w:r>
        <w:rPr>
          <w:rFonts w:ascii="Times New Roman"/>
          <w:b w:val="false"/>
          <w:i w:val="false"/>
          <w:color w:val="000000"/>
          <w:sz w:val="28"/>
        </w:rPr>
        <w:t>
      4) наличия информации о предполагаемом загрязнении судном территориальных вод Республики Казахстан;</w:t>
      </w:r>
    </w:p>
    <w:bookmarkEnd w:id="190"/>
    <w:bookmarkStart w:name="z200" w:id="191"/>
    <w:p>
      <w:pPr>
        <w:spacing w:after="0"/>
        <w:ind w:left="0"/>
        <w:jc w:val="both"/>
      </w:pPr>
      <w:r>
        <w:rPr>
          <w:rFonts w:ascii="Times New Roman"/>
          <w:b w:val="false"/>
          <w:i w:val="false"/>
          <w:color w:val="000000"/>
          <w:sz w:val="28"/>
        </w:rPr>
        <w:t>
      5) если класс судна приостановлен или изъят по соображениям безопасности, либо управлялось иным способом, представляющим опасность людям, имуществу или окружающей среде;</w:t>
      </w:r>
    </w:p>
    <w:bookmarkEnd w:id="191"/>
    <w:bookmarkStart w:name="z201" w:id="192"/>
    <w:p>
      <w:pPr>
        <w:spacing w:after="0"/>
        <w:ind w:left="0"/>
        <w:jc w:val="both"/>
      </w:pPr>
      <w:r>
        <w:rPr>
          <w:rFonts w:ascii="Times New Roman"/>
          <w:b w:val="false"/>
          <w:i w:val="false"/>
          <w:color w:val="000000"/>
          <w:sz w:val="28"/>
        </w:rPr>
        <w:t xml:space="preserve">
      7) если обязательные свидетельства по конструкции и оборудованию судна, а также классификационные свидетельства выданы организацией, не признанной уполномоченным органом; </w:t>
      </w:r>
    </w:p>
    <w:bookmarkEnd w:id="192"/>
    <w:bookmarkStart w:name="z202" w:id="193"/>
    <w:p>
      <w:pPr>
        <w:spacing w:after="0"/>
        <w:ind w:left="0"/>
        <w:jc w:val="both"/>
      </w:pPr>
      <w:r>
        <w:rPr>
          <w:rFonts w:ascii="Times New Roman"/>
          <w:b w:val="false"/>
          <w:i w:val="false"/>
          <w:color w:val="000000"/>
          <w:sz w:val="28"/>
        </w:rPr>
        <w:t xml:space="preserve">
      8) невыполнения предписания морской администрации порта или морских властей иностранных государств по соблюдению требований безопасности мореплавания, охране человеческой жизни на море и защите морской среды от загрязнения. </w:t>
      </w:r>
    </w:p>
    <w:bookmarkEnd w:id="193"/>
    <w:bookmarkStart w:name="z203" w:id="194"/>
    <w:p>
      <w:pPr>
        <w:spacing w:after="0"/>
        <w:ind w:left="0"/>
        <w:jc w:val="both"/>
      </w:pPr>
      <w:r>
        <w:rPr>
          <w:rFonts w:ascii="Times New Roman"/>
          <w:b w:val="false"/>
          <w:i w:val="false"/>
          <w:color w:val="000000"/>
          <w:sz w:val="28"/>
        </w:rPr>
        <w:t>
      4. По результатам осмотра судна составляется акт осмотра судна с указанием выявленных недостатков.</w:t>
      </w:r>
    </w:p>
    <w:bookmarkEnd w:id="194"/>
    <w:bookmarkStart w:name="z204" w:id="195"/>
    <w:p>
      <w:pPr>
        <w:spacing w:after="0"/>
        <w:ind w:left="0"/>
        <w:jc w:val="both"/>
      </w:pPr>
      <w:r>
        <w:rPr>
          <w:rFonts w:ascii="Times New Roman"/>
          <w:b w:val="false"/>
          <w:i w:val="false"/>
          <w:color w:val="000000"/>
          <w:sz w:val="28"/>
        </w:rPr>
        <w:t xml:space="preserve">
      5. В целях проверки устранения недостатков, препятствующих выдаче разрешения на выход судна из морского порта, должностное лицо морской администрации порта может провести контрольный осмотр судна. </w:t>
      </w:r>
    </w:p>
    <w:bookmarkEnd w:id="195"/>
    <w:bookmarkStart w:name="z205" w:id="196"/>
    <w:p>
      <w:pPr>
        <w:spacing w:after="0"/>
        <w:ind w:left="0"/>
        <w:jc w:val="both"/>
      </w:pPr>
      <w:r>
        <w:rPr>
          <w:rFonts w:ascii="Times New Roman"/>
          <w:b w:val="false"/>
          <w:i w:val="false"/>
          <w:color w:val="000000"/>
          <w:sz w:val="28"/>
        </w:rPr>
        <w:t>
      По результатам контрольного осмотра судна составляется акт осмотра судна.</w:t>
      </w:r>
    </w:p>
    <w:bookmarkEnd w:id="196"/>
    <w:bookmarkStart w:name="z206" w:id="197"/>
    <w:p>
      <w:pPr>
        <w:spacing w:after="0"/>
        <w:ind w:left="0"/>
        <w:jc w:val="both"/>
      </w:pPr>
      <w:r>
        <w:rPr>
          <w:rFonts w:ascii="Times New Roman"/>
          <w:b w:val="false"/>
          <w:i w:val="false"/>
          <w:color w:val="000000"/>
          <w:sz w:val="28"/>
        </w:rPr>
        <w:t>
      6. В случае, если выявленные недостатки не могут быть устранены в морском порту, то должностное лицо морской администрации порта разрешает судну проследовать в другой морской порт, если будут определены необходимые условия для безопасного достижения судна в морской порт. При этом должностное лицо морской администрации порта должно убедиться, что компетентный орган следующего морского порта захода и государства флага уведомлены.";</w:t>
      </w:r>
    </w:p>
    <w:bookmarkEnd w:id="197"/>
    <w:bookmarkStart w:name="z207" w:id="198"/>
    <w:p>
      <w:pPr>
        <w:spacing w:after="0"/>
        <w:ind w:left="0"/>
        <w:jc w:val="both"/>
      </w:pPr>
      <w:r>
        <w:rPr>
          <w:rFonts w:ascii="Times New Roman"/>
          <w:b w:val="false"/>
          <w:i w:val="false"/>
          <w:color w:val="000000"/>
          <w:sz w:val="28"/>
        </w:rPr>
        <w:t>
      11) дополнить главой 7-1 следующего содержания:</w:t>
      </w:r>
    </w:p>
    <w:bookmarkEnd w:id="198"/>
    <w:bookmarkStart w:name="z208" w:id="199"/>
    <w:p>
      <w:pPr>
        <w:spacing w:after="0"/>
        <w:ind w:left="0"/>
        <w:jc w:val="both"/>
      </w:pPr>
      <w:r>
        <w:rPr>
          <w:rFonts w:ascii="Times New Roman"/>
          <w:b w:val="false"/>
          <w:i w:val="false"/>
          <w:color w:val="000000"/>
          <w:sz w:val="28"/>
        </w:rPr>
        <w:t>
      "Глава 7-1. Расследование аварийных случаев</w:t>
      </w:r>
    </w:p>
    <w:bookmarkEnd w:id="199"/>
    <w:bookmarkStart w:name="z209" w:id="200"/>
    <w:p>
      <w:pPr>
        <w:spacing w:after="0"/>
        <w:ind w:left="0"/>
        <w:jc w:val="both"/>
      </w:pPr>
      <w:r>
        <w:rPr>
          <w:rFonts w:ascii="Times New Roman"/>
          <w:b w:val="false"/>
          <w:i w:val="false"/>
          <w:color w:val="000000"/>
          <w:sz w:val="28"/>
        </w:rPr>
        <w:t>
      Статья 44-1. Расследование аварийных случаев</w:t>
      </w:r>
    </w:p>
    <w:bookmarkEnd w:id="200"/>
    <w:bookmarkStart w:name="z210" w:id="201"/>
    <w:p>
      <w:pPr>
        <w:spacing w:after="0"/>
        <w:ind w:left="0"/>
        <w:jc w:val="both"/>
      </w:pPr>
      <w:r>
        <w:rPr>
          <w:rFonts w:ascii="Times New Roman"/>
          <w:b w:val="false"/>
          <w:i w:val="false"/>
          <w:color w:val="000000"/>
          <w:sz w:val="28"/>
        </w:rPr>
        <w:t>
      1. Аварийные случаи с судами под Государственным флагом Республики Казахстан, а также под флагом иностранного государства в международных водах и на территориальных водах Республики Казахстан подлежат обязательному расследованию в порядке и сроки, установленные Правилами расследования аварийных случаев с судами.</w:t>
      </w:r>
    </w:p>
    <w:bookmarkEnd w:id="201"/>
    <w:bookmarkStart w:name="z211" w:id="202"/>
    <w:p>
      <w:pPr>
        <w:spacing w:after="0"/>
        <w:ind w:left="0"/>
        <w:jc w:val="both"/>
      </w:pPr>
      <w:r>
        <w:rPr>
          <w:rFonts w:ascii="Times New Roman"/>
          <w:b w:val="false"/>
          <w:i w:val="false"/>
          <w:color w:val="000000"/>
          <w:sz w:val="28"/>
        </w:rPr>
        <w:t>
      2. Целями расследования аварийного случая являются установление причин и (или) сопутствующих факторов его возникновения, выработка рекомендаций по предотвращению аварийного случая и обеспечению безопасности мореплавания.</w:t>
      </w:r>
    </w:p>
    <w:bookmarkEnd w:id="202"/>
    <w:bookmarkStart w:name="z212" w:id="203"/>
    <w:p>
      <w:pPr>
        <w:spacing w:after="0"/>
        <w:ind w:left="0"/>
        <w:jc w:val="both"/>
      </w:pPr>
      <w:r>
        <w:rPr>
          <w:rFonts w:ascii="Times New Roman"/>
          <w:b w:val="false"/>
          <w:i w:val="false"/>
          <w:color w:val="000000"/>
          <w:sz w:val="28"/>
        </w:rPr>
        <w:t>
      3. Расследование аварийных случаев осуществляется комиссией, создаваемой уполномоченным органом, осуществляющей свои действия в соответствии с законодательством Республики Казахстан и стандартами Международной морской организации (ИМО).</w:t>
      </w:r>
    </w:p>
    <w:bookmarkEnd w:id="203"/>
    <w:bookmarkStart w:name="z213" w:id="204"/>
    <w:p>
      <w:pPr>
        <w:spacing w:after="0"/>
        <w:ind w:left="0"/>
        <w:jc w:val="both"/>
      </w:pPr>
      <w:r>
        <w:rPr>
          <w:rFonts w:ascii="Times New Roman"/>
          <w:b w:val="false"/>
          <w:i w:val="false"/>
          <w:color w:val="000000"/>
          <w:sz w:val="28"/>
        </w:rPr>
        <w:t>
      4. Отдельные виды аварийных случаев, перечень которых установлен Правилами расследования аварийных случаев с судами, расследуются судовладельцами (организациями морской отрасли). По завершению расследования судовладельцем (организациями морской отрасли) материалы представляются в уполномоченный орган и Морскую администрацию порта (МАП).</w:t>
      </w:r>
    </w:p>
    <w:bookmarkEnd w:id="204"/>
    <w:bookmarkStart w:name="z214" w:id="205"/>
    <w:p>
      <w:pPr>
        <w:spacing w:after="0"/>
        <w:ind w:left="0"/>
        <w:jc w:val="both"/>
      </w:pPr>
      <w:r>
        <w:rPr>
          <w:rFonts w:ascii="Times New Roman"/>
          <w:b w:val="false"/>
          <w:i w:val="false"/>
          <w:color w:val="000000"/>
          <w:sz w:val="28"/>
        </w:rPr>
        <w:t>
      5. Физические и юридические лица, государственные органы обязаны представлять по запросам комиссии по расследованию аварийных случаев информацию и (или) документацию, имеющую отношение к проводимому расследованию.</w:t>
      </w:r>
    </w:p>
    <w:bookmarkEnd w:id="205"/>
    <w:bookmarkStart w:name="z215" w:id="206"/>
    <w:p>
      <w:pPr>
        <w:spacing w:after="0"/>
        <w:ind w:left="0"/>
        <w:jc w:val="both"/>
      </w:pPr>
      <w:r>
        <w:rPr>
          <w:rFonts w:ascii="Times New Roman"/>
          <w:b w:val="false"/>
          <w:i w:val="false"/>
          <w:color w:val="000000"/>
          <w:sz w:val="28"/>
        </w:rPr>
        <w:t>
      6. Расследования аварийных случаев являются независимыми от расследований, проводимых правоохранительными, специальными и иными государственными органами Республики Казахстан.</w:t>
      </w:r>
    </w:p>
    <w:bookmarkEnd w:id="206"/>
    <w:bookmarkStart w:name="z216" w:id="207"/>
    <w:p>
      <w:pPr>
        <w:spacing w:after="0"/>
        <w:ind w:left="0"/>
        <w:jc w:val="both"/>
      </w:pPr>
      <w:r>
        <w:rPr>
          <w:rFonts w:ascii="Times New Roman"/>
          <w:b w:val="false"/>
          <w:i w:val="false"/>
          <w:color w:val="000000"/>
          <w:sz w:val="28"/>
        </w:rPr>
        <w:t>
      Статья 44-2. Уполномоченный по расследованию</w:t>
      </w:r>
    </w:p>
    <w:bookmarkEnd w:id="207"/>
    <w:bookmarkStart w:name="z217" w:id="208"/>
    <w:p>
      <w:pPr>
        <w:spacing w:after="0"/>
        <w:ind w:left="0"/>
        <w:jc w:val="both"/>
      </w:pPr>
      <w:r>
        <w:rPr>
          <w:rFonts w:ascii="Times New Roman"/>
          <w:b w:val="false"/>
          <w:i w:val="false"/>
          <w:color w:val="000000"/>
          <w:sz w:val="28"/>
        </w:rPr>
        <w:t>
      1. Уполномоченным по расследованию является должностное лицо уполномоченного органа, которому поручены организация и проведение расследования аварийного случая в составе комиссии по расследованию.</w:t>
      </w:r>
    </w:p>
    <w:bookmarkEnd w:id="208"/>
    <w:bookmarkStart w:name="z218" w:id="209"/>
    <w:p>
      <w:pPr>
        <w:spacing w:after="0"/>
        <w:ind w:left="0"/>
        <w:jc w:val="both"/>
      </w:pPr>
      <w:r>
        <w:rPr>
          <w:rFonts w:ascii="Times New Roman"/>
          <w:b w:val="false"/>
          <w:i w:val="false"/>
          <w:color w:val="000000"/>
          <w:sz w:val="28"/>
        </w:rPr>
        <w:t>
      2. Уполномоченный по расследованию планирует, организовывает, проводит и координирует расследование аварийного случая и все аспекты, связанные с ним, на месте аварийного случая и в процессе расследования.</w:t>
      </w:r>
    </w:p>
    <w:bookmarkEnd w:id="209"/>
    <w:bookmarkStart w:name="z219" w:id="210"/>
    <w:p>
      <w:pPr>
        <w:spacing w:after="0"/>
        <w:ind w:left="0"/>
        <w:jc w:val="both"/>
      </w:pPr>
      <w:r>
        <w:rPr>
          <w:rFonts w:ascii="Times New Roman"/>
          <w:b w:val="false"/>
          <w:i w:val="false"/>
          <w:color w:val="000000"/>
          <w:sz w:val="28"/>
        </w:rPr>
        <w:t xml:space="preserve">
      3. При проведении расследования не допускается вмешательство в деятельность уполномоченного по расследованию физических и (или) юридических лиц, других государственных органов, кроме случаев, прямо предусмотренных законами Республики Казахстан. </w:t>
      </w:r>
    </w:p>
    <w:bookmarkEnd w:id="210"/>
    <w:bookmarkStart w:name="z220" w:id="211"/>
    <w:p>
      <w:pPr>
        <w:spacing w:after="0"/>
        <w:ind w:left="0"/>
        <w:jc w:val="both"/>
      </w:pPr>
      <w:r>
        <w:rPr>
          <w:rFonts w:ascii="Times New Roman"/>
          <w:b w:val="false"/>
          <w:i w:val="false"/>
          <w:color w:val="000000"/>
          <w:sz w:val="28"/>
        </w:rPr>
        <w:t>
      4. Уполномоченный по расследованию вправе:</w:t>
      </w:r>
    </w:p>
    <w:bookmarkEnd w:id="211"/>
    <w:bookmarkStart w:name="z221" w:id="212"/>
    <w:p>
      <w:pPr>
        <w:spacing w:after="0"/>
        <w:ind w:left="0"/>
        <w:jc w:val="both"/>
      </w:pPr>
      <w:r>
        <w:rPr>
          <w:rFonts w:ascii="Times New Roman"/>
          <w:b w:val="false"/>
          <w:i w:val="false"/>
          <w:color w:val="000000"/>
          <w:sz w:val="28"/>
        </w:rPr>
        <w:t>
      1) составить план взаимодействия с представителями других государственных органов, заинтересованных лиц для обеспечения независимости и объективности проведения расследования, а также во избежание потери или изменения доказательств, относящихся к его расследованию;</w:t>
      </w:r>
    </w:p>
    <w:bookmarkEnd w:id="212"/>
    <w:bookmarkStart w:name="z222" w:id="213"/>
    <w:p>
      <w:pPr>
        <w:spacing w:after="0"/>
        <w:ind w:left="0"/>
        <w:jc w:val="both"/>
      </w:pPr>
      <w:r>
        <w:rPr>
          <w:rFonts w:ascii="Times New Roman"/>
          <w:b w:val="false"/>
          <w:i w:val="false"/>
          <w:color w:val="000000"/>
          <w:sz w:val="28"/>
        </w:rPr>
        <w:t>
      2) на беспрепятственный доступ к месту аварийного случая и ко всей документации, связанной с эксплуатацией судна, персоналом, привлеченным к его обслуживанию и обеспечению плавания,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аварийного случая;</w:t>
      </w:r>
    </w:p>
    <w:bookmarkEnd w:id="213"/>
    <w:bookmarkStart w:name="z223" w:id="214"/>
    <w:p>
      <w:pPr>
        <w:spacing w:after="0"/>
        <w:ind w:left="0"/>
        <w:jc w:val="both"/>
      </w:pPr>
      <w:r>
        <w:rPr>
          <w:rFonts w:ascii="Times New Roman"/>
          <w:b w:val="false"/>
          <w:i w:val="false"/>
          <w:color w:val="000000"/>
          <w:sz w:val="28"/>
        </w:rPr>
        <w:t>
      3) опрашивать очевидцев, персонал и других лиц, причастных к аварийному случаю, назначать проведение исследований и испытаний, необходимых для установления причин аварийного случая и (или) сопутствующих факторов;</w:t>
      </w:r>
    </w:p>
    <w:bookmarkEnd w:id="214"/>
    <w:bookmarkStart w:name="z224" w:id="215"/>
    <w:p>
      <w:pPr>
        <w:spacing w:after="0"/>
        <w:ind w:left="0"/>
        <w:jc w:val="both"/>
      </w:pPr>
      <w:r>
        <w:rPr>
          <w:rFonts w:ascii="Times New Roman"/>
          <w:b w:val="false"/>
          <w:i w:val="false"/>
          <w:color w:val="000000"/>
          <w:sz w:val="28"/>
        </w:rPr>
        <w:t>
      4) привлекать к работам экспертов, запрашивать их отчеты, относящиеся к расследованию аварийного случая;</w:t>
      </w:r>
    </w:p>
    <w:bookmarkEnd w:id="215"/>
    <w:bookmarkStart w:name="z225" w:id="216"/>
    <w:p>
      <w:pPr>
        <w:spacing w:after="0"/>
        <w:ind w:left="0"/>
        <w:jc w:val="both"/>
      </w:pPr>
      <w:r>
        <w:rPr>
          <w:rFonts w:ascii="Times New Roman"/>
          <w:b w:val="false"/>
          <w:i w:val="false"/>
          <w:color w:val="000000"/>
          <w:sz w:val="28"/>
        </w:rPr>
        <w:t>
      5) находиться по согласованию с капитаном судна и (или) судовладельцем на судне в пути следования к месту происшествия аварийного случая.</w:t>
      </w:r>
    </w:p>
    <w:bookmarkEnd w:id="216"/>
    <w:bookmarkStart w:name="z226" w:id="217"/>
    <w:p>
      <w:pPr>
        <w:spacing w:after="0"/>
        <w:ind w:left="0"/>
        <w:jc w:val="both"/>
      </w:pPr>
      <w:r>
        <w:rPr>
          <w:rFonts w:ascii="Times New Roman"/>
          <w:b w:val="false"/>
          <w:i w:val="false"/>
          <w:color w:val="000000"/>
          <w:sz w:val="28"/>
        </w:rPr>
        <w:t>
      5. Уполномоченный по расследованию обязан:</w:t>
      </w:r>
    </w:p>
    <w:bookmarkEnd w:id="217"/>
    <w:bookmarkStart w:name="z227" w:id="218"/>
    <w:p>
      <w:pPr>
        <w:spacing w:after="0"/>
        <w:ind w:left="0"/>
        <w:jc w:val="both"/>
      </w:pPr>
      <w:r>
        <w:rPr>
          <w:rFonts w:ascii="Times New Roman"/>
          <w:b w:val="false"/>
          <w:i w:val="false"/>
          <w:color w:val="000000"/>
          <w:sz w:val="28"/>
        </w:rPr>
        <w:t>
      1) соблюдать законодательство Республики Казахстан;</w:t>
      </w:r>
    </w:p>
    <w:bookmarkEnd w:id="218"/>
    <w:bookmarkStart w:name="z228" w:id="219"/>
    <w:p>
      <w:pPr>
        <w:spacing w:after="0"/>
        <w:ind w:left="0"/>
        <w:jc w:val="both"/>
      </w:pPr>
      <w:r>
        <w:rPr>
          <w:rFonts w:ascii="Times New Roman"/>
          <w:b w:val="false"/>
          <w:i w:val="false"/>
          <w:color w:val="000000"/>
          <w:sz w:val="28"/>
        </w:rPr>
        <w:t>
      2) своевременно и в полной мере исполнять предоставленные в соответствии с законами Республики Казахстан полномочия по расследованию аварийного случая;</w:t>
      </w:r>
    </w:p>
    <w:bookmarkEnd w:id="219"/>
    <w:bookmarkStart w:name="z229" w:id="220"/>
    <w:p>
      <w:pPr>
        <w:spacing w:after="0"/>
        <w:ind w:left="0"/>
        <w:jc w:val="both"/>
      </w:pPr>
      <w:r>
        <w:rPr>
          <w:rFonts w:ascii="Times New Roman"/>
          <w:b w:val="false"/>
          <w:i w:val="false"/>
          <w:color w:val="000000"/>
          <w:sz w:val="28"/>
        </w:rPr>
        <w:t>
      3) прибыть на место аварийного случая, осуществлять организацию и проведение расследования аварийного случая в соответствии с законодательством Республики Казахстан и стандартами Международной морской организации (ИМО);</w:t>
      </w:r>
    </w:p>
    <w:bookmarkEnd w:id="220"/>
    <w:bookmarkStart w:name="z230" w:id="221"/>
    <w:p>
      <w:pPr>
        <w:spacing w:after="0"/>
        <w:ind w:left="0"/>
        <w:jc w:val="both"/>
      </w:pPr>
      <w:r>
        <w:rPr>
          <w:rFonts w:ascii="Times New Roman"/>
          <w:b w:val="false"/>
          <w:i w:val="false"/>
          <w:color w:val="000000"/>
          <w:sz w:val="28"/>
        </w:rPr>
        <w:t>
      4) иметь удостоверение уполномоченного по расследованию, предоставляющее полномочия организовывать и проводить работы по расследованию аварийного случая, по форме, установленной Правилами расследования аварийных случаев с судами;</w:t>
      </w:r>
    </w:p>
    <w:bookmarkEnd w:id="221"/>
    <w:bookmarkStart w:name="z231" w:id="222"/>
    <w:p>
      <w:pPr>
        <w:spacing w:after="0"/>
        <w:ind w:left="0"/>
        <w:jc w:val="both"/>
      </w:pPr>
      <w:r>
        <w:rPr>
          <w:rFonts w:ascii="Times New Roman"/>
          <w:b w:val="false"/>
          <w:i w:val="false"/>
          <w:color w:val="000000"/>
          <w:sz w:val="28"/>
        </w:rPr>
        <w:t>
      5) для поддержания профессионального уровня и квалификации периодически проходить обучение в порядке, установленном законодательством Республики Казахстан.";</w:t>
      </w:r>
    </w:p>
    <w:bookmarkEnd w:id="222"/>
    <w:bookmarkStart w:name="z232" w:id="223"/>
    <w:p>
      <w:pPr>
        <w:spacing w:after="0"/>
        <w:ind w:left="0"/>
        <w:jc w:val="both"/>
      </w:pPr>
      <w:r>
        <w:rPr>
          <w:rFonts w:ascii="Times New Roman"/>
          <w:b w:val="false"/>
          <w:i w:val="false"/>
          <w:color w:val="000000"/>
          <w:sz w:val="28"/>
        </w:rPr>
        <w:t>
      12) пункт 1 статьи 72 изложить в следующей редакции:</w:t>
      </w:r>
    </w:p>
    <w:bookmarkEnd w:id="223"/>
    <w:bookmarkStart w:name="z233" w:id="224"/>
    <w:p>
      <w:pPr>
        <w:spacing w:after="0"/>
        <w:ind w:left="0"/>
        <w:jc w:val="both"/>
      </w:pPr>
      <w:r>
        <w:rPr>
          <w:rFonts w:ascii="Times New Roman"/>
          <w:b w:val="false"/>
          <w:i w:val="false"/>
          <w:color w:val="000000"/>
          <w:sz w:val="28"/>
        </w:rPr>
        <w:t>
      "1.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в том числе опасные грузы, упакованные в соответствии с требованиями международных договоров Республики Казахстан. Тара и упаковка должны соответствовать обязательным требованиям безопасности, установленным техническими регламентами и международными договорами Республики Казахстан.".</w:t>
      </w:r>
    </w:p>
    <w:bookmarkEnd w:id="224"/>
    <w:bookmarkStart w:name="z234" w:id="2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 19-І, 19-ІІ, ст. 96; № 21, ст. 122; № 23, ст. 143; 2015 г., № 9, ст. 46; № 19-І, ст. 100, 101; № 20-IV, ст. 113; № 23-II, ст. 170; 2016 г., № 6, ст. 45; № 8-I, cт. 65):</w:t>
      </w:r>
    </w:p>
    <w:bookmarkEnd w:id="225"/>
    <w:bookmarkStart w:name="z235" w:id="226"/>
    <w:p>
      <w:pPr>
        <w:spacing w:after="0"/>
        <w:ind w:left="0"/>
        <w:jc w:val="both"/>
      </w:pPr>
      <w:r>
        <w:rPr>
          <w:rFonts w:ascii="Times New Roman"/>
          <w:b w:val="false"/>
          <w:i w:val="false"/>
          <w:color w:val="000000"/>
          <w:sz w:val="28"/>
        </w:rPr>
        <w:t>
      1) в оглавлении:</w:t>
      </w:r>
    </w:p>
    <w:bookmarkEnd w:id="226"/>
    <w:bookmarkStart w:name="z236" w:id="227"/>
    <w:p>
      <w:pPr>
        <w:spacing w:after="0"/>
        <w:ind w:left="0"/>
        <w:jc w:val="both"/>
      </w:pPr>
      <w:r>
        <w:rPr>
          <w:rFonts w:ascii="Times New Roman"/>
          <w:b w:val="false"/>
          <w:i w:val="false"/>
          <w:color w:val="000000"/>
          <w:sz w:val="28"/>
        </w:rPr>
        <w:t>
      дополнить заголовком статьи 17-1 следующего содержания:</w:t>
      </w:r>
    </w:p>
    <w:bookmarkEnd w:id="227"/>
    <w:bookmarkStart w:name="z237" w:id="228"/>
    <w:p>
      <w:pPr>
        <w:spacing w:after="0"/>
        <w:ind w:left="0"/>
        <w:jc w:val="both"/>
      </w:pPr>
      <w:r>
        <w:rPr>
          <w:rFonts w:ascii="Times New Roman"/>
          <w:b w:val="false"/>
          <w:i w:val="false"/>
          <w:color w:val="000000"/>
          <w:sz w:val="28"/>
        </w:rPr>
        <w:t>
      "Статья 17-1. Сертификация электронных карточек к электронным (цифровым) тахографам";</w:t>
      </w:r>
    </w:p>
    <w:bookmarkEnd w:id="228"/>
    <w:bookmarkStart w:name="z238" w:id="229"/>
    <w:p>
      <w:pPr>
        <w:spacing w:after="0"/>
        <w:ind w:left="0"/>
        <w:jc w:val="both"/>
      </w:pPr>
      <w:r>
        <w:rPr>
          <w:rFonts w:ascii="Times New Roman"/>
          <w:b w:val="false"/>
          <w:i w:val="false"/>
          <w:color w:val="000000"/>
          <w:sz w:val="28"/>
        </w:rPr>
        <w:t>
      дополнить заголовком статьи 41-1 следующего содержания:</w:t>
      </w:r>
    </w:p>
    <w:bookmarkEnd w:id="229"/>
    <w:bookmarkStart w:name="z239" w:id="230"/>
    <w:p>
      <w:pPr>
        <w:spacing w:after="0"/>
        <w:ind w:left="0"/>
        <w:jc w:val="both"/>
      </w:pPr>
      <w:r>
        <w:rPr>
          <w:rFonts w:ascii="Times New Roman"/>
          <w:b w:val="false"/>
          <w:i w:val="false"/>
          <w:color w:val="000000"/>
          <w:sz w:val="28"/>
        </w:rPr>
        <w:t>
      "Статья 41-1. Регистрация деятельности по перевозке грузов грузовыми и специализированными автотранспортными средствами, а также оказанию услуг специальными автомобилями";</w:t>
      </w:r>
    </w:p>
    <w:bookmarkEnd w:id="230"/>
    <w:bookmarkStart w:name="z240" w:id="231"/>
    <w:p>
      <w:pPr>
        <w:spacing w:after="0"/>
        <w:ind w:left="0"/>
        <w:jc w:val="both"/>
      </w:pPr>
      <w:r>
        <w:rPr>
          <w:rFonts w:ascii="Times New Roman"/>
          <w:b w:val="false"/>
          <w:i w:val="false"/>
          <w:color w:val="000000"/>
          <w:sz w:val="28"/>
        </w:rPr>
        <w:t>
      2) в статье 1:</w:t>
      </w:r>
    </w:p>
    <w:bookmarkEnd w:id="231"/>
    <w:bookmarkStart w:name="z241" w:id="232"/>
    <w:p>
      <w:pPr>
        <w:spacing w:after="0"/>
        <w:ind w:left="0"/>
        <w:jc w:val="both"/>
      </w:pPr>
      <w:r>
        <w:rPr>
          <w:rFonts w:ascii="Times New Roman"/>
          <w:b w:val="false"/>
          <w:i w:val="false"/>
          <w:color w:val="000000"/>
          <w:sz w:val="28"/>
        </w:rPr>
        <w:t>
      подпункт 8) изложить в следующей редакции:</w:t>
      </w:r>
    </w:p>
    <w:bookmarkEnd w:id="232"/>
    <w:bookmarkStart w:name="z242" w:id="233"/>
    <w:p>
      <w:pPr>
        <w:spacing w:after="0"/>
        <w:ind w:left="0"/>
        <w:jc w:val="both"/>
      </w:pPr>
      <w:r>
        <w:rPr>
          <w:rFonts w:ascii="Times New Roman"/>
          <w:b w:val="false"/>
          <w:i w:val="false"/>
          <w:color w:val="000000"/>
          <w:sz w:val="28"/>
        </w:rPr>
        <w:t>
      "8) автомобильный перевозчик (далее – перевозчик) – физическое или юридическое лицо, использующее автотранспортное средство на праве собственности или на иных законных основаниях для осуществления перевозки пассажиров, багажа, грузов и почтовых отправлений;";</w:t>
      </w:r>
    </w:p>
    <w:bookmarkEnd w:id="233"/>
    <w:bookmarkStart w:name="z243" w:id="234"/>
    <w:p>
      <w:pPr>
        <w:spacing w:after="0"/>
        <w:ind w:left="0"/>
        <w:jc w:val="both"/>
      </w:pPr>
      <w:r>
        <w:rPr>
          <w:rFonts w:ascii="Times New Roman"/>
          <w:b w:val="false"/>
          <w:i w:val="false"/>
          <w:color w:val="000000"/>
          <w:sz w:val="28"/>
        </w:rPr>
        <w:t>
      дополнить подпунктом 23-3) следующего содержания:</w:t>
      </w:r>
    </w:p>
    <w:bookmarkEnd w:id="234"/>
    <w:bookmarkStart w:name="z244" w:id="235"/>
    <w:p>
      <w:pPr>
        <w:spacing w:after="0"/>
        <w:ind w:left="0"/>
        <w:jc w:val="both"/>
      </w:pPr>
      <w:r>
        <w:rPr>
          <w:rFonts w:ascii="Times New Roman"/>
          <w:b w:val="false"/>
          <w:i w:val="false"/>
          <w:color w:val="000000"/>
          <w:sz w:val="28"/>
        </w:rPr>
        <w:t xml:space="preserve">
      "23-3) сертификационный центр – юридическое лицо, осуществляющее цифровую сертификацию карточек к электронным (цифровым) тахографам в соответствии с положениями Европейского соглашения, касающегося работы экипажей транспортных средств, производящих международные автомобильные перевозки (ЕСТР);"; </w:t>
      </w:r>
    </w:p>
    <w:bookmarkEnd w:id="235"/>
    <w:bookmarkStart w:name="z245" w:id="236"/>
    <w:p>
      <w:pPr>
        <w:spacing w:after="0"/>
        <w:ind w:left="0"/>
        <w:jc w:val="both"/>
      </w:pPr>
      <w:r>
        <w:rPr>
          <w:rFonts w:ascii="Times New Roman"/>
          <w:b w:val="false"/>
          <w:i w:val="false"/>
          <w:color w:val="000000"/>
          <w:sz w:val="28"/>
        </w:rPr>
        <w:t>
      дополнить подпунктом 25-4) следующего содержания:</w:t>
      </w:r>
    </w:p>
    <w:bookmarkEnd w:id="236"/>
    <w:bookmarkStart w:name="z246" w:id="237"/>
    <w:p>
      <w:pPr>
        <w:spacing w:after="0"/>
        <w:ind w:left="0"/>
        <w:jc w:val="both"/>
      </w:pPr>
      <w:r>
        <w:rPr>
          <w:rFonts w:ascii="Times New Roman"/>
          <w:b w:val="false"/>
          <w:i w:val="false"/>
          <w:color w:val="000000"/>
          <w:sz w:val="28"/>
        </w:rPr>
        <w:t>
      "25-4) перевозка такси – услуга по перевозке пассажиров и багажа легковым автомобилем, оказываемая за плату или по найму;";</w:t>
      </w:r>
    </w:p>
    <w:bookmarkEnd w:id="237"/>
    <w:bookmarkStart w:name="z247" w:id="238"/>
    <w:p>
      <w:pPr>
        <w:spacing w:after="0"/>
        <w:ind w:left="0"/>
        <w:jc w:val="both"/>
      </w:pPr>
      <w:r>
        <w:rPr>
          <w:rFonts w:ascii="Times New Roman"/>
          <w:b w:val="false"/>
          <w:i w:val="false"/>
          <w:color w:val="000000"/>
          <w:sz w:val="28"/>
        </w:rPr>
        <w:t>
      3) в статье 7:</w:t>
      </w:r>
    </w:p>
    <w:bookmarkEnd w:id="238"/>
    <w:bookmarkStart w:name="z248" w:id="239"/>
    <w:p>
      <w:pPr>
        <w:spacing w:after="0"/>
        <w:ind w:left="0"/>
        <w:jc w:val="both"/>
      </w:pPr>
      <w:r>
        <w:rPr>
          <w:rFonts w:ascii="Times New Roman"/>
          <w:b w:val="false"/>
          <w:i w:val="false"/>
          <w:color w:val="000000"/>
          <w:sz w:val="28"/>
        </w:rPr>
        <w:t>
      пункт 2 изложить в следующей редакции:</w:t>
      </w:r>
    </w:p>
    <w:bookmarkEnd w:id="239"/>
    <w:bookmarkStart w:name="z249" w:id="240"/>
    <w:p>
      <w:pPr>
        <w:spacing w:after="0"/>
        <w:ind w:left="0"/>
        <w:jc w:val="both"/>
      </w:pPr>
      <w:r>
        <w:rPr>
          <w:rFonts w:ascii="Times New Roman"/>
          <w:b w:val="false"/>
          <w:i w:val="false"/>
          <w:color w:val="000000"/>
          <w:sz w:val="28"/>
        </w:rPr>
        <w:t>
      "2. К перевозкам пассажиров микроавтобусами допускаются водители в возрасте не менее двадцати одного года, имеющие право управления транспортными средствами подкатегории "D1" и стаж работы водителем не менее трех лет, в том числе стаж управления транспортными средствами, относящимися к категории "С", не менее одного года.";</w:t>
      </w:r>
    </w:p>
    <w:bookmarkEnd w:id="240"/>
    <w:bookmarkStart w:name="z250" w:id="241"/>
    <w:p>
      <w:pPr>
        <w:spacing w:after="0"/>
        <w:ind w:left="0"/>
        <w:jc w:val="both"/>
      </w:pPr>
      <w:r>
        <w:rPr>
          <w:rFonts w:ascii="Times New Roman"/>
          <w:b w:val="false"/>
          <w:i w:val="false"/>
          <w:color w:val="000000"/>
          <w:sz w:val="28"/>
        </w:rPr>
        <w:t>
      дополнить пунктом 2-1 следующего содержания:</w:t>
      </w:r>
    </w:p>
    <w:bookmarkEnd w:id="241"/>
    <w:bookmarkStart w:name="z251" w:id="242"/>
    <w:p>
      <w:pPr>
        <w:spacing w:after="0"/>
        <w:ind w:left="0"/>
        <w:jc w:val="both"/>
      </w:pPr>
      <w:r>
        <w:rPr>
          <w:rFonts w:ascii="Times New Roman"/>
          <w:b w:val="false"/>
          <w:i w:val="false"/>
          <w:color w:val="000000"/>
          <w:sz w:val="28"/>
        </w:rPr>
        <w:t>
      "2-1. К перевозкам пассажиров автобусами, имеющими более шестнадцати сидячих мест, помимо сиденья водителя, и троллейбусами допускаются водители, достигшие двадцатипятилетнего возраста, имеющие стаж работы водителем не менее пяти лет, в том числе стаж управления транспортными средствами, относящимися к категории "D1", не менее трех лет.";</w:t>
      </w:r>
    </w:p>
    <w:bookmarkEnd w:id="242"/>
    <w:bookmarkStart w:name="z252" w:id="243"/>
    <w:p>
      <w:pPr>
        <w:spacing w:after="0"/>
        <w:ind w:left="0"/>
        <w:jc w:val="both"/>
      </w:pPr>
      <w:r>
        <w:rPr>
          <w:rFonts w:ascii="Times New Roman"/>
          <w:b w:val="false"/>
          <w:i w:val="false"/>
          <w:color w:val="000000"/>
          <w:sz w:val="28"/>
        </w:rPr>
        <w:t>
      4) статью 11 дополнить пунктами 4, 5 и 6 следующего содержания:</w:t>
      </w:r>
    </w:p>
    <w:bookmarkEnd w:id="243"/>
    <w:bookmarkStart w:name="z253" w:id="244"/>
    <w:p>
      <w:pPr>
        <w:spacing w:after="0"/>
        <w:ind w:left="0"/>
        <w:jc w:val="both"/>
      </w:pPr>
      <w:r>
        <w:rPr>
          <w:rFonts w:ascii="Times New Roman"/>
          <w:b w:val="false"/>
          <w:i w:val="false"/>
          <w:color w:val="000000"/>
          <w:sz w:val="28"/>
        </w:rPr>
        <w:t>
      "4. Основаниями остановки автотранспортного средства по требованию должностных лиц уполномоченного органа являются:</w:t>
      </w:r>
    </w:p>
    <w:bookmarkEnd w:id="244"/>
    <w:bookmarkStart w:name="z254" w:id="245"/>
    <w:p>
      <w:pPr>
        <w:spacing w:after="0"/>
        <w:ind w:left="0"/>
        <w:jc w:val="both"/>
      </w:pPr>
      <w:r>
        <w:rPr>
          <w:rFonts w:ascii="Times New Roman"/>
          <w:b w:val="false"/>
          <w:i w:val="false"/>
          <w:color w:val="000000"/>
          <w:sz w:val="28"/>
        </w:rPr>
        <w:t>
      1) нарушения требований настоящего Закона и (или) правил перевозок пассажиров, багажа и грузов, включая крупногабаритные, тяжеловесные и опасные грузы, в том числе зафиксированные специальными автоматизированными измерительными средствами;</w:t>
      </w:r>
    </w:p>
    <w:bookmarkEnd w:id="245"/>
    <w:bookmarkStart w:name="z255" w:id="246"/>
    <w:p>
      <w:pPr>
        <w:spacing w:after="0"/>
        <w:ind w:left="0"/>
        <w:jc w:val="both"/>
      </w:pPr>
      <w:r>
        <w:rPr>
          <w:rFonts w:ascii="Times New Roman"/>
          <w:b w:val="false"/>
          <w:i w:val="false"/>
          <w:color w:val="000000"/>
          <w:sz w:val="28"/>
        </w:rPr>
        <w:t xml:space="preserve">
      2) проезд автотранспортного средства, зарегистрированного на территории иностранного государства; </w:t>
      </w:r>
    </w:p>
    <w:bookmarkEnd w:id="246"/>
    <w:bookmarkStart w:name="z256" w:id="247"/>
    <w:p>
      <w:pPr>
        <w:spacing w:after="0"/>
        <w:ind w:left="0"/>
        <w:jc w:val="both"/>
      </w:pPr>
      <w:r>
        <w:rPr>
          <w:rFonts w:ascii="Times New Roman"/>
          <w:b w:val="false"/>
          <w:i w:val="false"/>
          <w:color w:val="000000"/>
          <w:sz w:val="28"/>
        </w:rPr>
        <w:t>
      3) некорректный проезд через специальное автоматизированное измерительное средство;</w:t>
      </w:r>
    </w:p>
    <w:bookmarkEnd w:id="247"/>
    <w:bookmarkStart w:name="z257" w:id="248"/>
    <w:p>
      <w:pPr>
        <w:spacing w:after="0"/>
        <w:ind w:left="0"/>
        <w:jc w:val="both"/>
      </w:pPr>
      <w:r>
        <w:rPr>
          <w:rFonts w:ascii="Times New Roman"/>
          <w:b w:val="false"/>
          <w:i w:val="false"/>
          <w:color w:val="000000"/>
          <w:sz w:val="28"/>
        </w:rPr>
        <w:t>
      4) отсутствие регистрации в территориальном подразделении уполномоченного органа деятельности по перевозке грузов грузовыми и специализированными автотранспортными средствами, а также оказанию услуг специальными автомобилями;</w:t>
      </w:r>
    </w:p>
    <w:bookmarkEnd w:id="248"/>
    <w:bookmarkStart w:name="z258" w:id="249"/>
    <w:p>
      <w:pPr>
        <w:spacing w:after="0"/>
        <w:ind w:left="0"/>
        <w:jc w:val="both"/>
      </w:pPr>
      <w:r>
        <w:rPr>
          <w:rFonts w:ascii="Times New Roman"/>
          <w:b w:val="false"/>
          <w:i w:val="false"/>
          <w:color w:val="000000"/>
          <w:sz w:val="28"/>
        </w:rPr>
        <w:t>
      5) проведение совместных мероприятий с правоохранительными и другими государственными органами.</w:t>
      </w:r>
    </w:p>
    <w:bookmarkEnd w:id="249"/>
    <w:bookmarkStart w:name="z259" w:id="250"/>
    <w:p>
      <w:pPr>
        <w:spacing w:after="0"/>
        <w:ind w:left="0"/>
        <w:jc w:val="both"/>
      </w:pPr>
      <w:r>
        <w:rPr>
          <w:rFonts w:ascii="Times New Roman"/>
          <w:b w:val="false"/>
          <w:i w:val="false"/>
          <w:color w:val="000000"/>
          <w:sz w:val="28"/>
        </w:rPr>
        <w:t>
      5. Должностному лицу уполномоченного органа запрещается остановка автотранспортного средства по основаниям, не предусмотренным пунктом 4 настоящей статьи.</w:t>
      </w:r>
    </w:p>
    <w:bookmarkEnd w:id="250"/>
    <w:bookmarkStart w:name="z260" w:id="251"/>
    <w:p>
      <w:pPr>
        <w:spacing w:after="0"/>
        <w:ind w:left="0"/>
        <w:jc w:val="both"/>
      </w:pPr>
      <w:r>
        <w:rPr>
          <w:rFonts w:ascii="Times New Roman"/>
          <w:b w:val="false"/>
          <w:i w:val="false"/>
          <w:color w:val="000000"/>
          <w:sz w:val="28"/>
        </w:rPr>
        <w:t>
      6. Порядок проезда через специальные автоматизированные измерительные средства определяется Правилами использования специальных автоматизированных измерительных средств.";</w:t>
      </w:r>
    </w:p>
    <w:bookmarkEnd w:id="251"/>
    <w:bookmarkStart w:name="z261" w:id="252"/>
    <w:p>
      <w:pPr>
        <w:spacing w:after="0"/>
        <w:ind w:left="0"/>
        <w:jc w:val="both"/>
      </w:pPr>
      <w:r>
        <w:rPr>
          <w:rFonts w:ascii="Times New Roman"/>
          <w:b w:val="false"/>
          <w:i w:val="false"/>
          <w:color w:val="000000"/>
          <w:sz w:val="28"/>
        </w:rPr>
        <w:t>
      5) в пункте 1 статьи 15:</w:t>
      </w:r>
    </w:p>
    <w:bookmarkEnd w:id="252"/>
    <w:bookmarkStart w:name="z262" w:id="253"/>
    <w:p>
      <w:pPr>
        <w:spacing w:after="0"/>
        <w:ind w:left="0"/>
        <w:jc w:val="both"/>
      </w:pPr>
      <w:r>
        <w:rPr>
          <w:rFonts w:ascii="Times New Roman"/>
          <w:b w:val="false"/>
          <w:i w:val="false"/>
          <w:color w:val="000000"/>
          <w:sz w:val="28"/>
        </w:rPr>
        <w:t>
      внесено изменение в текст подпункта 4) на казахском языке, текст на русском языке не меняется;</w:t>
      </w:r>
    </w:p>
    <w:bookmarkEnd w:id="253"/>
    <w:bookmarkStart w:name="z263" w:id="254"/>
    <w:p>
      <w:pPr>
        <w:spacing w:after="0"/>
        <w:ind w:left="0"/>
        <w:jc w:val="both"/>
      </w:pPr>
      <w:r>
        <w:rPr>
          <w:rFonts w:ascii="Times New Roman"/>
          <w:b w:val="false"/>
          <w:i w:val="false"/>
          <w:color w:val="000000"/>
          <w:sz w:val="28"/>
        </w:rPr>
        <w:t>
      дополнить подпунктом 5) следующего содержания:</w:t>
      </w:r>
    </w:p>
    <w:bookmarkEnd w:id="254"/>
    <w:bookmarkStart w:name="z264" w:id="255"/>
    <w:p>
      <w:pPr>
        <w:spacing w:after="0"/>
        <w:ind w:left="0"/>
        <w:jc w:val="both"/>
      </w:pPr>
      <w:r>
        <w:rPr>
          <w:rFonts w:ascii="Times New Roman"/>
          <w:b w:val="false"/>
          <w:i w:val="false"/>
          <w:color w:val="000000"/>
          <w:sz w:val="28"/>
        </w:rPr>
        <w:t>
      "5) использовать технические средства для фиксации фактов совершения административных правонарушений и действий сотрудников органов транспортного контроля в порядке, определяемом уполномоченным органом.";</w:t>
      </w:r>
    </w:p>
    <w:bookmarkEnd w:id="255"/>
    <w:bookmarkStart w:name="z265" w:id="256"/>
    <w:p>
      <w:pPr>
        <w:spacing w:after="0"/>
        <w:ind w:left="0"/>
        <w:jc w:val="both"/>
      </w:pPr>
      <w:r>
        <w:rPr>
          <w:rFonts w:ascii="Times New Roman"/>
          <w:b w:val="false"/>
          <w:i w:val="false"/>
          <w:color w:val="000000"/>
          <w:sz w:val="28"/>
        </w:rPr>
        <w:t>
      6) дополнить статьей 17-1 следующего содержания:</w:t>
      </w:r>
    </w:p>
    <w:bookmarkEnd w:id="256"/>
    <w:bookmarkStart w:name="z266" w:id="257"/>
    <w:p>
      <w:pPr>
        <w:spacing w:after="0"/>
        <w:ind w:left="0"/>
        <w:jc w:val="both"/>
      </w:pPr>
      <w:r>
        <w:rPr>
          <w:rFonts w:ascii="Times New Roman"/>
          <w:b w:val="false"/>
          <w:i w:val="false"/>
          <w:color w:val="000000"/>
          <w:sz w:val="28"/>
        </w:rPr>
        <w:t xml:space="preserve">
      "Статья 17-1. Сертификация электронных карточек к электронным </w:t>
      </w:r>
      <w:r>
        <w:rPr>
          <w:rFonts w:ascii="Times New Roman"/>
          <w:b w:val="false"/>
          <w:i w:val="false"/>
          <w:color w:val="000000"/>
          <w:sz w:val="28"/>
        </w:rPr>
        <w:t>(цифровым) тахографам</w:t>
      </w:r>
    </w:p>
    <w:bookmarkEnd w:id="257"/>
    <w:bookmarkStart w:name="z268" w:id="258"/>
    <w:p>
      <w:pPr>
        <w:spacing w:after="0"/>
        <w:ind w:left="0"/>
        <w:jc w:val="both"/>
      </w:pPr>
      <w:r>
        <w:rPr>
          <w:rFonts w:ascii="Times New Roman"/>
          <w:b w:val="false"/>
          <w:i w:val="false"/>
          <w:color w:val="000000"/>
          <w:sz w:val="28"/>
        </w:rPr>
        <w:t>
      Сертификация электронных карточек к электронным (цифровым) тахографам осуществляется сертификационным центром с применением цифрового сертификата главного сертификационного центра Европейской комиссии в соответствии с положениями международного договора Республики Казахстан.";</w:t>
      </w:r>
    </w:p>
    <w:bookmarkEnd w:id="258"/>
    <w:bookmarkStart w:name="z269" w:id="259"/>
    <w:p>
      <w:pPr>
        <w:spacing w:after="0"/>
        <w:ind w:left="0"/>
        <w:jc w:val="both"/>
      </w:pPr>
      <w:r>
        <w:rPr>
          <w:rFonts w:ascii="Times New Roman"/>
          <w:b w:val="false"/>
          <w:i w:val="false"/>
          <w:color w:val="000000"/>
          <w:sz w:val="28"/>
        </w:rPr>
        <w:t>
      7) в статье 19-7:</w:t>
      </w:r>
    </w:p>
    <w:bookmarkEnd w:id="259"/>
    <w:bookmarkStart w:name="z270" w:id="260"/>
    <w:p>
      <w:pPr>
        <w:spacing w:after="0"/>
        <w:ind w:left="0"/>
        <w:jc w:val="both"/>
      </w:pPr>
      <w:r>
        <w:rPr>
          <w:rFonts w:ascii="Times New Roman"/>
          <w:b w:val="false"/>
          <w:i w:val="false"/>
          <w:color w:val="000000"/>
          <w:sz w:val="28"/>
        </w:rPr>
        <w:t>
      в части первой:</w:t>
      </w:r>
    </w:p>
    <w:bookmarkEnd w:id="260"/>
    <w:bookmarkStart w:name="z271" w:id="261"/>
    <w:p>
      <w:pPr>
        <w:spacing w:after="0"/>
        <w:ind w:left="0"/>
        <w:jc w:val="both"/>
      </w:pPr>
      <w:r>
        <w:rPr>
          <w:rFonts w:ascii="Times New Roman"/>
          <w:b w:val="false"/>
          <w:i w:val="false"/>
          <w:color w:val="000000"/>
          <w:sz w:val="28"/>
        </w:rPr>
        <w:t>
      подпункт 9) изложить в следующей редакции:</w:t>
      </w:r>
    </w:p>
    <w:bookmarkEnd w:id="261"/>
    <w:bookmarkStart w:name="z272" w:id="262"/>
    <w:p>
      <w:pPr>
        <w:spacing w:after="0"/>
        <w:ind w:left="0"/>
        <w:jc w:val="both"/>
      </w:pPr>
      <w:r>
        <w:rPr>
          <w:rFonts w:ascii="Times New Roman"/>
          <w:b w:val="false"/>
          <w:i w:val="false"/>
          <w:color w:val="000000"/>
          <w:sz w:val="28"/>
        </w:rPr>
        <w:t>
      "9) контроль за соответствием экипировки автотранспортного средства требованиям международных договоров Республики Казахстан в части наличия и исправности на автотранспортном средстве тахографа;";</w:t>
      </w:r>
    </w:p>
    <w:bookmarkEnd w:id="262"/>
    <w:bookmarkStart w:name="z273" w:id="263"/>
    <w:p>
      <w:pPr>
        <w:spacing w:after="0"/>
        <w:ind w:left="0"/>
        <w:jc w:val="both"/>
      </w:pPr>
      <w:r>
        <w:rPr>
          <w:rFonts w:ascii="Times New Roman"/>
          <w:b w:val="false"/>
          <w:i w:val="false"/>
          <w:color w:val="000000"/>
          <w:sz w:val="28"/>
        </w:rPr>
        <w:t>
      подпункты 12) и 13) исключить;</w:t>
      </w:r>
    </w:p>
    <w:bookmarkEnd w:id="263"/>
    <w:bookmarkStart w:name="z274" w:id="264"/>
    <w:p>
      <w:pPr>
        <w:spacing w:after="0"/>
        <w:ind w:left="0"/>
        <w:jc w:val="both"/>
      </w:pPr>
      <w:r>
        <w:rPr>
          <w:rFonts w:ascii="Times New Roman"/>
          <w:b w:val="false"/>
          <w:i w:val="false"/>
          <w:color w:val="000000"/>
          <w:sz w:val="28"/>
        </w:rPr>
        <w:t>
      часть третью изложить в следующей редакции:</w:t>
      </w:r>
    </w:p>
    <w:bookmarkEnd w:id="264"/>
    <w:bookmarkStart w:name="z275" w:id="265"/>
    <w:p>
      <w:pPr>
        <w:spacing w:after="0"/>
        <w:ind w:left="0"/>
        <w:jc w:val="both"/>
      </w:pPr>
      <w:r>
        <w:rPr>
          <w:rFonts w:ascii="Times New Roman"/>
          <w:b w:val="false"/>
          <w:i w:val="false"/>
          <w:color w:val="000000"/>
          <w:sz w:val="28"/>
        </w:rPr>
        <w:t>
      "Контрольные функции, предусмотренные подпунктами 2) (в части контроля за наличием лицензии), 4), 8), 9) и 10) части первой настоящей статьи, на автомобильных дорогах Республики Казахстан осуществляются уполномоченным органом и уполномоченным органом по обеспечению безопасности дорожного движения.";</w:t>
      </w:r>
    </w:p>
    <w:bookmarkEnd w:id="265"/>
    <w:bookmarkStart w:name="z276" w:id="266"/>
    <w:p>
      <w:pPr>
        <w:spacing w:after="0"/>
        <w:ind w:left="0"/>
        <w:jc w:val="both"/>
      </w:pPr>
      <w:r>
        <w:rPr>
          <w:rFonts w:ascii="Times New Roman"/>
          <w:b w:val="false"/>
          <w:i w:val="false"/>
          <w:color w:val="000000"/>
          <w:sz w:val="28"/>
        </w:rPr>
        <w:t>
      8) в статье 19-10:</w:t>
      </w:r>
    </w:p>
    <w:bookmarkEnd w:id="266"/>
    <w:bookmarkStart w:name="z277" w:id="267"/>
    <w:p>
      <w:pPr>
        <w:spacing w:after="0"/>
        <w:ind w:left="0"/>
        <w:jc w:val="both"/>
      </w:pPr>
      <w:r>
        <w:rPr>
          <w:rFonts w:ascii="Times New Roman"/>
          <w:b w:val="false"/>
          <w:i w:val="false"/>
          <w:color w:val="000000"/>
          <w:sz w:val="28"/>
        </w:rPr>
        <w:t>
      пункт 1 изложить в следующей редакции:</w:t>
      </w:r>
    </w:p>
    <w:bookmarkEnd w:id="267"/>
    <w:bookmarkStart w:name="z278" w:id="268"/>
    <w:p>
      <w:pPr>
        <w:spacing w:after="0"/>
        <w:ind w:left="0"/>
        <w:jc w:val="both"/>
      </w:pPr>
      <w:r>
        <w:rPr>
          <w:rFonts w:ascii="Times New Roman"/>
          <w:b w:val="false"/>
          <w:i w:val="false"/>
          <w:color w:val="000000"/>
          <w:sz w:val="28"/>
        </w:rPr>
        <w:t>
      "1. В случаях выезда отечественных автотранспортных средств в иностранные государства, с которыми произведен обмен бланками разрешительных документов, перевозчик на основании представленных заявок может получить соответствующие иностранные разрешительные документы, выдаваемые уполномоченным органом после уплаты суммы сбора за проезд автотранспортных средств по территории Республики Казахстан по ставкам, установленным Налоговым кодексом Республики Казахстан.</w:t>
      </w:r>
    </w:p>
    <w:bookmarkEnd w:id="268"/>
    <w:bookmarkStart w:name="z279" w:id="269"/>
    <w:p>
      <w:pPr>
        <w:spacing w:after="0"/>
        <w:ind w:left="0"/>
        <w:jc w:val="both"/>
      </w:pPr>
      <w:r>
        <w:rPr>
          <w:rFonts w:ascii="Times New Roman"/>
          <w:b w:val="false"/>
          <w:i w:val="false"/>
          <w:color w:val="000000"/>
          <w:sz w:val="28"/>
        </w:rPr>
        <w:t>
      На каждое автотранспортное средство выдается отдельный разрешительный документ.";</w:t>
      </w:r>
    </w:p>
    <w:bookmarkEnd w:id="269"/>
    <w:bookmarkStart w:name="z280" w:id="270"/>
    <w:p>
      <w:pPr>
        <w:spacing w:after="0"/>
        <w:ind w:left="0"/>
        <w:jc w:val="both"/>
      </w:pPr>
      <w:r>
        <w:rPr>
          <w:rFonts w:ascii="Times New Roman"/>
          <w:b w:val="false"/>
          <w:i w:val="false"/>
          <w:color w:val="000000"/>
          <w:sz w:val="28"/>
        </w:rPr>
        <w:t>
      пункт 3 изложить в следующей редакции:</w:t>
      </w:r>
    </w:p>
    <w:bookmarkEnd w:id="270"/>
    <w:bookmarkStart w:name="z281" w:id="271"/>
    <w:p>
      <w:pPr>
        <w:spacing w:after="0"/>
        <w:ind w:left="0"/>
        <w:jc w:val="both"/>
      </w:pPr>
      <w:r>
        <w:rPr>
          <w:rFonts w:ascii="Times New Roman"/>
          <w:b w:val="false"/>
          <w:i w:val="false"/>
          <w:color w:val="000000"/>
          <w:sz w:val="28"/>
        </w:rPr>
        <w:t>
      "3. Передача перевозчиком выданных ему иностранных разрешительных документов другому перевозчику не допускается.</w:t>
      </w:r>
    </w:p>
    <w:bookmarkEnd w:id="271"/>
    <w:bookmarkStart w:name="z282" w:id="272"/>
    <w:p>
      <w:pPr>
        <w:spacing w:after="0"/>
        <w:ind w:left="0"/>
        <w:jc w:val="both"/>
      </w:pPr>
      <w:r>
        <w:rPr>
          <w:rFonts w:ascii="Times New Roman"/>
          <w:b w:val="false"/>
          <w:i w:val="false"/>
          <w:color w:val="000000"/>
          <w:sz w:val="28"/>
        </w:rPr>
        <w:t>
      В случае, если количество выделенных иностранных разрешительных документов меньше общего количества поданных перевозчиками заявок, распределение бланков иностранных разрешительных документов между перевозчиками производится в соответствии с законодательством Республики Казахстан.</w:t>
      </w:r>
    </w:p>
    <w:bookmarkEnd w:id="272"/>
    <w:bookmarkStart w:name="z283" w:id="273"/>
    <w:p>
      <w:pPr>
        <w:spacing w:after="0"/>
        <w:ind w:left="0"/>
        <w:jc w:val="both"/>
      </w:pPr>
      <w:r>
        <w:rPr>
          <w:rFonts w:ascii="Times New Roman"/>
          <w:b w:val="false"/>
          <w:i w:val="false"/>
          <w:color w:val="000000"/>
          <w:sz w:val="28"/>
        </w:rPr>
        <w:t>
      Выдача разрешительных документов на регулярные международные перевозки пассажиров и багажа отечественными перевозчиками осуществляется согласно условиям международных договоров Республики Казахстан.";</w:t>
      </w:r>
    </w:p>
    <w:bookmarkEnd w:id="273"/>
    <w:bookmarkStart w:name="z284" w:id="274"/>
    <w:p>
      <w:pPr>
        <w:spacing w:after="0"/>
        <w:ind w:left="0"/>
        <w:jc w:val="both"/>
      </w:pPr>
      <w:r>
        <w:rPr>
          <w:rFonts w:ascii="Times New Roman"/>
          <w:b w:val="false"/>
          <w:i w:val="false"/>
          <w:color w:val="000000"/>
          <w:sz w:val="28"/>
        </w:rPr>
        <w:t xml:space="preserve">
      9) пункт 4 статьи 26 изложить в следующей редакции: </w:t>
      </w:r>
    </w:p>
    <w:bookmarkEnd w:id="274"/>
    <w:bookmarkStart w:name="z285" w:id="275"/>
    <w:p>
      <w:pPr>
        <w:spacing w:after="0"/>
        <w:ind w:left="0"/>
        <w:jc w:val="both"/>
      </w:pPr>
      <w:r>
        <w:rPr>
          <w:rFonts w:ascii="Times New Roman"/>
          <w:b w:val="false"/>
          <w:i w:val="false"/>
          <w:color w:val="000000"/>
          <w:sz w:val="28"/>
        </w:rPr>
        <w:t xml:space="preserve">
      "4.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перевозчиков такси, в том числе осуществляющими перевозки такси по договору аренды автотранспортного средства с экипажем, заключенному посредством сети интернет, и оказывает свои услуги при условии выполнения перевозчиком такси при осуществлении перевозок такси требований подпунктов 3), 5) и 8) пункта 2 настоящей статьи. </w:t>
      </w:r>
    </w:p>
    <w:bookmarkEnd w:id="275"/>
    <w:bookmarkStart w:name="z286" w:id="276"/>
    <w:p>
      <w:pPr>
        <w:spacing w:after="0"/>
        <w:ind w:left="0"/>
        <w:jc w:val="both"/>
      </w:pPr>
      <w:r>
        <w:rPr>
          <w:rFonts w:ascii="Times New Roman"/>
          <w:b w:val="false"/>
          <w:i w:val="false"/>
          <w:color w:val="000000"/>
          <w:sz w:val="28"/>
        </w:rPr>
        <w:t>
      Перевозка, осуществляемая по договору аренды автотранспортного средства с экипажем, заключенному посредством сети интернет, относится к перевозке такси.";</w:t>
      </w:r>
    </w:p>
    <w:bookmarkEnd w:id="276"/>
    <w:bookmarkStart w:name="z287" w:id="277"/>
    <w:p>
      <w:pPr>
        <w:spacing w:after="0"/>
        <w:ind w:left="0"/>
        <w:jc w:val="both"/>
      </w:pPr>
      <w:r>
        <w:rPr>
          <w:rFonts w:ascii="Times New Roman"/>
          <w:b w:val="false"/>
          <w:i w:val="false"/>
          <w:color w:val="000000"/>
          <w:sz w:val="28"/>
        </w:rPr>
        <w:t>
      10) пункт 6 статьи 37 изложить в следующей редакции:</w:t>
      </w:r>
    </w:p>
    <w:bookmarkEnd w:id="277"/>
    <w:bookmarkStart w:name="z288" w:id="278"/>
    <w:p>
      <w:pPr>
        <w:spacing w:after="0"/>
        <w:ind w:left="0"/>
        <w:jc w:val="both"/>
      </w:pPr>
      <w:r>
        <w:rPr>
          <w:rFonts w:ascii="Times New Roman"/>
          <w:b w:val="false"/>
          <w:i w:val="false"/>
          <w:color w:val="000000"/>
          <w:sz w:val="28"/>
        </w:rPr>
        <w:t>
      "6. Индивидуальный предприниматель или юридическое лицо перед началом осуществления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 обязан направить уведомление установленной формы в местный исполнительный орган в порядке, установленном Законом Республики Казахстан "О разрешениях и уведомлениях".";</w:t>
      </w:r>
    </w:p>
    <w:bookmarkEnd w:id="278"/>
    <w:bookmarkStart w:name="z289" w:id="279"/>
    <w:p>
      <w:pPr>
        <w:spacing w:after="0"/>
        <w:ind w:left="0"/>
        <w:jc w:val="both"/>
      </w:pPr>
      <w:r>
        <w:rPr>
          <w:rFonts w:ascii="Times New Roman"/>
          <w:b w:val="false"/>
          <w:i w:val="false"/>
          <w:color w:val="000000"/>
          <w:sz w:val="28"/>
        </w:rPr>
        <w:t>
      11) статью 38-1 изложить в следующей редакции:</w:t>
      </w:r>
    </w:p>
    <w:bookmarkEnd w:id="279"/>
    <w:bookmarkStart w:name="z290" w:id="280"/>
    <w:p>
      <w:pPr>
        <w:spacing w:after="0"/>
        <w:ind w:left="0"/>
        <w:jc w:val="both"/>
      </w:pPr>
      <w:r>
        <w:rPr>
          <w:rFonts w:ascii="Times New Roman"/>
          <w:b w:val="false"/>
          <w:i w:val="false"/>
          <w:color w:val="000000"/>
          <w:sz w:val="28"/>
        </w:rPr>
        <w:t>
      "Статья 38-1. Автомобильные перевозки грузов самосвалом</w:t>
      </w:r>
    </w:p>
    <w:bookmarkEnd w:id="280"/>
    <w:bookmarkStart w:name="z291" w:id="281"/>
    <w:p>
      <w:pPr>
        <w:spacing w:after="0"/>
        <w:ind w:left="0"/>
        <w:jc w:val="both"/>
      </w:pPr>
      <w:r>
        <w:rPr>
          <w:rFonts w:ascii="Times New Roman"/>
          <w:b w:val="false"/>
          <w:i w:val="false"/>
          <w:color w:val="000000"/>
          <w:sz w:val="28"/>
        </w:rPr>
        <w:t>
      Автомобильные перевозки грузов самосвалом, разрешенная максимальная масса которого превышает установленную законодательством Республики Казахстан допустимую общую массу автотранспортного средства, имеющим превышение по массе и (или) осевым нагрузкам над установленными уполномоченным органом допустимыми параметрами автотранспортных средств, по автомобильным дорогам Республики Казахстан не допускаются.";</w:t>
      </w:r>
    </w:p>
    <w:bookmarkEnd w:id="281"/>
    <w:bookmarkStart w:name="z292" w:id="282"/>
    <w:p>
      <w:pPr>
        <w:spacing w:after="0"/>
        <w:ind w:left="0"/>
        <w:jc w:val="both"/>
      </w:pPr>
      <w:r>
        <w:rPr>
          <w:rFonts w:ascii="Times New Roman"/>
          <w:b w:val="false"/>
          <w:i w:val="false"/>
          <w:color w:val="000000"/>
          <w:sz w:val="28"/>
        </w:rPr>
        <w:t>
      12) дополнить статьей 41-1 следующего содержания:</w:t>
      </w:r>
    </w:p>
    <w:bookmarkEnd w:id="282"/>
    <w:bookmarkStart w:name="z293" w:id="283"/>
    <w:p>
      <w:pPr>
        <w:spacing w:after="0"/>
        <w:ind w:left="0"/>
        <w:jc w:val="both"/>
      </w:pPr>
      <w:r>
        <w:rPr>
          <w:rFonts w:ascii="Times New Roman"/>
          <w:b w:val="false"/>
          <w:i w:val="false"/>
          <w:color w:val="000000"/>
          <w:sz w:val="28"/>
        </w:rPr>
        <w:t xml:space="preserve">
      "Статья 41-1. Регистрация деятельности по перевозке грузов грузовыми и </w:t>
      </w:r>
      <w:r>
        <w:rPr>
          <w:rFonts w:ascii="Times New Roman"/>
          <w:b w:val="false"/>
          <w:i w:val="false"/>
          <w:color w:val="000000"/>
          <w:sz w:val="28"/>
        </w:rPr>
        <w:t>специализированными автотранспортными средствами, а также оказанию услуг специальными автомобилями</w:t>
      </w:r>
    </w:p>
    <w:bookmarkEnd w:id="283"/>
    <w:bookmarkStart w:name="z295" w:id="284"/>
    <w:p>
      <w:pPr>
        <w:spacing w:after="0"/>
        <w:ind w:left="0"/>
        <w:jc w:val="both"/>
      </w:pPr>
      <w:r>
        <w:rPr>
          <w:rFonts w:ascii="Times New Roman"/>
          <w:b w:val="false"/>
          <w:i w:val="false"/>
          <w:color w:val="000000"/>
          <w:sz w:val="28"/>
        </w:rPr>
        <w:t>
      Перевозчик имеет право на регистрацию деятельности по перевозке грузов грузовыми и специализированными автотранспортными средствами, а также оказанию услуг специальными автомобилями в территориальном подразделении уполномоченного органа в порядке, определяемом уполномоченным органом.";</w:t>
      </w:r>
    </w:p>
    <w:bookmarkEnd w:id="284"/>
    <w:bookmarkStart w:name="z296" w:id="285"/>
    <w:p>
      <w:pPr>
        <w:spacing w:after="0"/>
        <w:ind w:left="0"/>
        <w:jc w:val="both"/>
      </w:pPr>
      <w:r>
        <w:rPr>
          <w:rFonts w:ascii="Times New Roman"/>
          <w:b w:val="false"/>
          <w:i w:val="false"/>
          <w:color w:val="000000"/>
          <w:sz w:val="28"/>
        </w:rPr>
        <w:t>
      13) пункт 4 статьи 43 изложить в следующей редакции:</w:t>
      </w:r>
    </w:p>
    <w:bookmarkEnd w:id="285"/>
    <w:bookmarkStart w:name="z297" w:id="286"/>
    <w:p>
      <w:pPr>
        <w:spacing w:after="0"/>
        <w:ind w:left="0"/>
        <w:jc w:val="both"/>
      </w:pPr>
      <w:r>
        <w:rPr>
          <w:rFonts w:ascii="Times New Roman"/>
          <w:b w:val="false"/>
          <w:i w:val="false"/>
          <w:color w:val="000000"/>
          <w:sz w:val="28"/>
        </w:rPr>
        <w:t>
      "4. Запрещается при осуществлении регулярных перевозок пассажиров и багажа в международном сообщении перевозка пассажиров между пунктами на территории Республики Казахстан, за исключением перевозки пассажиров и багажа отечественными перевозчиками между населенными пунктами области Республики Казахстан, через которые осуществляется выезд в иностранное государство или въезд с иностранного государства.";</w:t>
      </w:r>
    </w:p>
    <w:bookmarkEnd w:id="286"/>
    <w:bookmarkStart w:name="z298" w:id="287"/>
    <w:p>
      <w:pPr>
        <w:spacing w:after="0"/>
        <w:ind w:left="0"/>
        <w:jc w:val="both"/>
      </w:pPr>
      <w:r>
        <w:rPr>
          <w:rFonts w:ascii="Times New Roman"/>
          <w:b w:val="false"/>
          <w:i w:val="false"/>
          <w:color w:val="000000"/>
          <w:sz w:val="28"/>
        </w:rPr>
        <w:t>
      14) статью 45 дополнить пунктом 5 следующего содержания:</w:t>
      </w:r>
    </w:p>
    <w:bookmarkEnd w:id="287"/>
    <w:bookmarkStart w:name="z299" w:id="288"/>
    <w:p>
      <w:pPr>
        <w:spacing w:after="0"/>
        <w:ind w:left="0"/>
        <w:jc w:val="both"/>
      </w:pPr>
      <w:r>
        <w:rPr>
          <w:rFonts w:ascii="Times New Roman"/>
          <w:b w:val="false"/>
          <w:i w:val="false"/>
          <w:color w:val="000000"/>
          <w:sz w:val="28"/>
        </w:rPr>
        <w:t xml:space="preserve">
      "5. Автотранспортные средства, зарегистрированные в иностранных государствах, при осуществлении международных перевозок грузов с пунктом назначения на территории Республики Казахстан, после пересечения таможенной границы, перемещаются с использованием средств идентификации органов государственных доходов. </w:t>
      </w:r>
    </w:p>
    <w:bookmarkEnd w:id="288"/>
    <w:bookmarkStart w:name="z300" w:id="289"/>
    <w:p>
      <w:pPr>
        <w:spacing w:after="0"/>
        <w:ind w:left="0"/>
        <w:jc w:val="both"/>
      </w:pPr>
      <w:r>
        <w:rPr>
          <w:rFonts w:ascii="Times New Roman"/>
          <w:b w:val="false"/>
          <w:i w:val="false"/>
          <w:color w:val="000000"/>
          <w:sz w:val="28"/>
        </w:rPr>
        <w:t>
      Требования к средствам идентификации, а также порядок их использования устанавливаются уполномоченным органом в сфере таможенного дела.".</w:t>
      </w:r>
    </w:p>
    <w:bookmarkEnd w:id="289"/>
    <w:bookmarkStart w:name="z301" w:id="29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 19-І, 19-ІІ, ст. 96; № 23, ст. 143; 2015 г., № 8, ст. 45; № 19-І, ст. 100; № 20-IV, ст. 113; № 23-II, ст. 170; 2016 г., № 8-I, ст. 65; 2017 г., № 4, ст. 7):</w:t>
      </w:r>
    </w:p>
    <w:bookmarkEnd w:id="290"/>
    <w:bookmarkStart w:name="z302" w:id="291"/>
    <w:p>
      <w:pPr>
        <w:spacing w:after="0"/>
        <w:ind w:left="0"/>
        <w:jc w:val="both"/>
      </w:pPr>
      <w:r>
        <w:rPr>
          <w:rFonts w:ascii="Times New Roman"/>
          <w:b w:val="false"/>
          <w:i w:val="false"/>
          <w:color w:val="000000"/>
          <w:sz w:val="28"/>
        </w:rPr>
        <w:t>
      1) в статье 1 подпункт 10) изложить в следующей редакции:</w:t>
      </w:r>
    </w:p>
    <w:bookmarkEnd w:id="291"/>
    <w:bookmarkStart w:name="z303" w:id="292"/>
    <w:p>
      <w:pPr>
        <w:spacing w:after="0"/>
        <w:ind w:left="0"/>
        <w:jc w:val="both"/>
      </w:pPr>
      <w:r>
        <w:rPr>
          <w:rFonts w:ascii="Times New Roman"/>
          <w:b w:val="false"/>
          <w:i w:val="false"/>
          <w:color w:val="000000"/>
          <w:sz w:val="28"/>
        </w:rPr>
        <w:t>
      "10) судно – судно внутреннего водного плавания, не являющееся маломерным судном, самоходное или несамоходное плавучее сооружение, используемое в целях судоходства, в том числе судно плавания "река – море", паром, судно технического флота (дноуглубительный и дноочистительный снаряды, плавучий кран и другие технические сооружения подобного рода);";</w:t>
      </w:r>
    </w:p>
    <w:bookmarkEnd w:id="292"/>
    <w:bookmarkStart w:name="z304" w:id="293"/>
    <w:p>
      <w:pPr>
        <w:spacing w:after="0"/>
        <w:ind w:left="0"/>
        <w:jc w:val="both"/>
      </w:pPr>
      <w:r>
        <w:rPr>
          <w:rFonts w:ascii="Times New Roman"/>
          <w:b w:val="false"/>
          <w:i w:val="false"/>
          <w:color w:val="000000"/>
          <w:sz w:val="28"/>
        </w:rPr>
        <w:t>
      2) пункт 1 статьи 9 дополнить подпунктами 26-31) и 26-32) следующего содержания:</w:t>
      </w:r>
    </w:p>
    <w:bookmarkEnd w:id="293"/>
    <w:bookmarkStart w:name="z305" w:id="294"/>
    <w:p>
      <w:pPr>
        <w:spacing w:after="0"/>
        <w:ind w:left="0"/>
        <w:jc w:val="both"/>
      </w:pPr>
      <w:r>
        <w:rPr>
          <w:rFonts w:ascii="Times New Roman"/>
          <w:b w:val="false"/>
          <w:i w:val="false"/>
          <w:color w:val="000000"/>
          <w:sz w:val="28"/>
        </w:rPr>
        <w:t>
      "26-31) утверждение норм расходов горюче-смазочных материалов (в натуральном выражении) судами государственного технического флота;</w:t>
      </w:r>
    </w:p>
    <w:bookmarkEnd w:id="294"/>
    <w:bookmarkStart w:name="z306" w:id="295"/>
    <w:p>
      <w:pPr>
        <w:spacing w:after="0"/>
        <w:ind w:left="0"/>
        <w:jc w:val="both"/>
      </w:pPr>
      <w:r>
        <w:rPr>
          <w:rFonts w:ascii="Times New Roman"/>
          <w:b w:val="false"/>
          <w:i w:val="false"/>
          <w:color w:val="000000"/>
          <w:sz w:val="28"/>
        </w:rPr>
        <w:t>
      26-32) утверждение методики определения стоимости подъема затонувшего имущества;";</w:t>
      </w:r>
    </w:p>
    <w:bookmarkEnd w:id="295"/>
    <w:bookmarkStart w:name="z307" w:id="296"/>
    <w:p>
      <w:pPr>
        <w:spacing w:after="0"/>
        <w:ind w:left="0"/>
        <w:jc w:val="both"/>
      </w:pPr>
      <w:r>
        <w:rPr>
          <w:rFonts w:ascii="Times New Roman"/>
          <w:b w:val="false"/>
          <w:i w:val="false"/>
          <w:color w:val="000000"/>
          <w:sz w:val="28"/>
        </w:rPr>
        <w:t>
      3) подпункт 17) статьи 17 изложить в следующей редакции:</w:t>
      </w:r>
    </w:p>
    <w:bookmarkEnd w:id="296"/>
    <w:bookmarkStart w:name="z308" w:id="297"/>
    <w:p>
      <w:pPr>
        <w:spacing w:after="0"/>
        <w:ind w:left="0"/>
        <w:jc w:val="both"/>
      </w:pPr>
      <w:r>
        <w:rPr>
          <w:rFonts w:ascii="Times New Roman"/>
          <w:b w:val="false"/>
          <w:i w:val="false"/>
          <w:color w:val="000000"/>
          <w:sz w:val="28"/>
        </w:rPr>
        <w:t>
      "17) проведения перерегистрации маломерных судов в случае изменения вследствие переоборудования технических данных судна;";</w:t>
      </w:r>
    </w:p>
    <w:bookmarkEnd w:id="297"/>
    <w:bookmarkStart w:name="z309" w:id="298"/>
    <w:p>
      <w:pPr>
        <w:spacing w:after="0"/>
        <w:ind w:left="0"/>
        <w:jc w:val="both"/>
      </w:pPr>
      <w:r>
        <w:rPr>
          <w:rFonts w:ascii="Times New Roman"/>
          <w:b w:val="false"/>
          <w:i w:val="false"/>
          <w:color w:val="000000"/>
          <w:sz w:val="28"/>
        </w:rPr>
        <w:t>
      4) в статье 17-1:</w:t>
      </w:r>
    </w:p>
    <w:bookmarkEnd w:id="298"/>
    <w:bookmarkStart w:name="z310" w:id="299"/>
    <w:p>
      <w:pPr>
        <w:spacing w:after="0"/>
        <w:ind w:left="0"/>
        <w:jc w:val="both"/>
      </w:pPr>
      <w:r>
        <w:rPr>
          <w:rFonts w:ascii="Times New Roman"/>
          <w:b w:val="false"/>
          <w:i w:val="false"/>
          <w:color w:val="000000"/>
          <w:sz w:val="28"/>
        </w:rPr>
        <w:t>
      пункт 1 изложить в следующей редакции:</w:t>
      </w:r>
    </w:p>
    <w:bookmarkEnd w:id="299"/>
    <w:bookmarkStart w:name="z311" w:id="300"/>
    <w:p>
      <w:pPr>
        <w:spacing w:after="0"/>
        <w:ind w:left="0"/>
        <w:jc w:val="both"/>
      </w:pPr>
      <w:r>
        <w:rPr>
          <w:rFonts w:ascii="Times New Roman"/>
          <w:b w:val="false"/>
          <w:i w:val="false"/>
          <w:color w:val="000000"/>
          <w:sz w:val="28"/>
        </w:rPr>
        <w:t xml:space="preserve">
      "1. Осмотры судов (в том числе маломерных) проводятся в целях выявления соответствия судна (в том числе маломерного) (независимо от места его государственной регистрации), экипажа требованиям законодательства Республики Казахстан, регламентирующего безопасную эксплуатацию судов (в том числе маломерных). Осмотры судов (в том числе маломерных) могут проводиться как на стоянке, так и на ходу в присутствии капитана или первого штурмана (старшего помощника капитана) и судоводителя маломерных судов. </w:t>
      </w:r>
    </w:p>
    <w:bookmarkEnd w:id="300"/>
    <w:bookmarkStart w:name="z312" w:id="301"/>
    <w:p>
      <w:pPr>
        <w:spacing w:after="0"/>
        <w:ind w:left="0"/>
        <w:jc w:val="both"/>
      </w:pPr>
      <w:r>
        <w:rPr>
          <w:rFonts w:ascii="Times New Roman"/>
          <w:b w:val="false"/>
          <w:i w:val="false"/>
          <w:color w:val="000000"/>
          <w:sz w:val="28"/>
        </w:rPr>
        <w:t>
      Осмотр судов внутреннего водного плавания и маломерных судов проводится после межнавигационного периода, а судов плавания "река-море" – после эксплуатации в море при заходе их на внутренние водные пути.</w:t>
      </w:r>
    </w:p>
    <w:bookmarkEnd w:id="301"/>
    <w:bookmarkStart w:name="z313" w:id="302"/>
    <w:p>
      <w:pPr>
        <w:spacing w:after="0"/>
        <w:ind w:left="0"/>
        <w:jc w:val="both"/>
      </w:pPr>
      <w:r>
        <w:rPr>
          <w:rFonts w:ascii="Times New Roman"/>
          <w:b w:val="false"/>
          <w:i w:val="false"/>
          <w:color w:val="000000"/>
          <w:sz w:val="28"/>
        </w:rPr>
        <w:t>
      Контрольные осмотры судов (в том числе маломерных) проводятся в период навигации не чаще, чем один раз в два месяца, или при совершении транспортного происшествия, а также в случае совершения административного правонарушения.";</w:t>
      </w:r>
    </w:p>
    <w:bookmarkEnd w:id="302"/>
    <w:bookmarkStart w:name="z314" w:id="303"/>
    <w:p>
      <w:pPr>
        <w:spacing w:after="0"/>
        <w:ind w:left="0"/>
        <w:jc w:val="both"/>
      </w:pPr>
      <w:r>
        <w:rPr>
          <w:rFonts w:ascii="Times New Roman"/>
          <w:b w:val="false"/>
          <w:i w:val="false"/>
          <w:color w:val="000000"/>
          <w:sz w:val="28"/>
        </w:rPr>
        <w:t>
      дополнить пунктами 4 и 5 следующего содержания:</w:t>
      </w:r>
    </w:p>
    <w:bookmarkEnd w:id="303"/>
    <w:bookmarkStart w:name="z315" w:id="304"/>
    <w:p>
      <w:pPr>
        <w:spacing w:after="0"/>
        <w:ind w:left="0"/>
        <w:jc w:val="both"/>
      </w:pPr>
      <w:r>
        <w:rPr>
          <w:rFonts w:ascii="Times New Roman"/>
          <w:b w:val="false"/>
          <w:i w:val="false"/>
          <w:color w:val="000000"/>
          <w:sz w:val="28"/>
        </w:rPr>
        <w:t>
      "4. При осмотре маломерных судов проверке подлежат:</w:t>
      </w:r>
    </w:p>
    <w:bookmarkEnd w:id="304"/>
    <w:bookmarkStart w:name="z316" w:id="305"/>
    <w:p>
      <w:pPr>
        <w:spacing w:after="0"/>
        <w:ind w:left="0"/>
        <w:jc w:val="both"/>
      </w:pPr>
      <w:r>
        <w:rPr>
          <w:rFonts w:ascii="Times New Roman"/>
          <w:b w:val="false"/>
          <w:i w:val="false"/>
          <w:color w:val="000000"/>
          <w:sz w:val="28"/>
        </w:rPr>
        <w:t>
      1) судовой билет;</w:t>
      </w:r>
    </w:p>
    <w:bookmarkEnd w:id="305"/>
    <w:bookmarkStart w:name="z317" w:id="306"/>
    <w:p>
      <w:pPr>
        <w:spacing w:after="0"/>
        <w:ind w:left="0"/>
        <w:jc w:val="both"/>
      </w:pPr>
      <w:r>
        <w:rPr>
          <w:rFonts w:ascii="Times New Roman"/>
          <w:b w:val="false"/>
          <w:i w:val="false"/>
          <w:color w:val="000000"/>
          <w:sz w:val="28"/>
        </w:rPr>
        <w:t>
      2) удостоверение на право управления маломерным судном – для самоходных маломерных судов;</w:t>
      </w:r>
    </w:p>
    <w:bookmarkEnd w:id="306"/>
    <w:bookmarkStart w:name="z318" w:id="307"/>
    <w:p>
      <w:pPr>
        <w:spacing w:after="0"/>
        <w:ind w:left="0"/>
        <w:jc w:val="both"/>
      </w:pPr>
      <w:r>
        <w:rPr>
          <w:rFonts w:ascii="Times New Roman"/>
          <w:b w:val="false"/>
          <w:i w:val="false"/>
          <w:color w:val="000000"/>
          <w:sz w:val="28"/>
        </w:rPr>
        <w:t>
      3) прохождение технического освидетельствования – для маломерных судов;</w:t>
      </w:r>
    </w:p>
    <w:bookmarkEnd w:id="307"/>
    <w:bookmarkStart w:name="z319" w:id="308"/>
    <w:p>
      <w:pPr>
        <w:spacing w:after="0"/>
        <w:ind w:left="0"/>
        <w:jc w:val="both"/>
      </w:pPr>
      <w:r>
        <w:rPr>
          <w:rFonts w:ascii="Times New Roman"/>
          <w:b w:val="false"/>
          <w:i w:val="false"/>
          <w:color w:val="000000"/>
          <w:sz w:val="28"/>
        </w:rPr>
        <w:t>
      4) соблюдение норм пассажировместимости и грузоподъемности, ограничений по району и условиям плавания, правильного размещения пассажиров и грузов на маломерном судне;</w:t>
      </w:r>
    </w:p>
    <w:bookmarkEnd w:id="308"/>
    <w:bookmarkStart w:name="z320" w:id="309"/>
    <w:p>
      <w:pPr>
        <w:spacing w:after="0"/>
        <w:ind w:left="0"/>
        <w:jc w:val="both"/>
      </w:pPr>
      <w:r>
        <w:rPr>
          <w:rFonts w:ascii="Times New Roman"/>
          <w:b w:val="false"/>
          <w:i w:val="false"/>
          <w:color w:val="000000"/>
          <w:sz w:val="28"/>
        </w:rPr>
        <w:t>
      5) наличие спасательных, противопожарных и водоотливных средств;</w:t>
      </w:r>
    </w:p>
    <w:bookmarkEnd w:id="309"/>
    <w:bookmarkStart w:name="z321" w:id="310"/>
    <w:p>
      <w:pPr>
        <w:spacing w:after="0"/>
        <w:ind w:left="0"/>
        <w:jc w:val="both"/>
      </w:pPr>
      <w:r>
        <w:rPr>
          <w:rFonts w:ascii="Times New Roman"/>
          <w:b w:val="false"/>
          <w:i w:val="false"/>
          <w:color w:val="000000"/>
          <w:sz w:val="28"/>
        </w:rPr>
        <w:t>
      6) наличие регистрационного номера на бортах;</w:t>
      </w:r>
    </w:p>
    <w:bookmarkEnd w:id="310"/>
    <w:bookmarkStart w:name="z322" w:id="311"/>
    <w:p>
      <w:pPr>
        <w:spacing w:after="0"/>
        <w:ind w:left="0"/>
        <w:jc w:val="both"/>
      </w:pPr>
      <w:r>
        <w:rPr>
          <w:rFonts w:ascii="Times New Roman"/>
          <w:b w:val="false"/>
          <w:i w:val="false"/>
          <w:color w:val="000000"/>
          <w:sz w:val="28"/>
        </w:rPr>
        <w:t>
      7) отсутствие сквозных пробоин корпуса судна, независимо от их местонахождения, отсутствие или разгерметизация гермоотсеков и (или) воздушных ящиков судна;</w:t>
      </w:r>
    </w:p>
    <w:bookmarkEnd w:id="311"/>
    <w:bookmarkStart w:name="z323" w:id="312"/>
    <w:p>
      <w:pPr>
        <w:spacing w:after="0"/>
        <w:ind w:left="0"/>
        <w:jc w:val="both"/>
      </w:pPr>
      <w:r>
        <w:rPr>
          <w:rFonts w:ascii="Times New Roman"/>
          <w:b w:val="false"/>
          <w:i w:val="false"/>
          <w:color w:val="000000"/>
          <w:sz w:val="28"/>
        </w:rPr>
        <w:t>
      8) отсутствие предусмотренных конструкцией деталей крепления рулевого устройства или повреждение его составных частей, необеспечение надежности его работы;</w:t>
      </w:r>
    </w:p>
    <w:bookmarkEnd w:id="312"/>
    <w:bookmarkStart w:name="z324" w:id="313"/>
    <w:p>
      <w:pPr>
        <w:spacing w:after="0"/>
        <w:ind w:left="0"/>
        <w:jc w:val="both"/>
      </w:pPr>
      <w:r>
        <w:rPr>
          <w:rFonts w:ascii="Times New Roman"/>
          <w:b w:val="false"/>
          <w:i w:val="false"/>
          <w:color w:val="000000"/>
          <w:sz w:val="28"/>
        </w:rPr>
        <w:t>
      9) наличие утечек топлива, вибрации, отсутствие или неисправность глушителя, повреждение системы дистанционного управления двигателем, необеспечение надежного включения (выключения) реверс-редуктора, неисправность блокировки запуска двигателя (мотора) при включенном реверсе;</w:t>
      </w:r>
    </w:p>
    <w:bookmarkEnd w:id="313"/>
    <w:bookmarkStart w:name="z325" w:id="314"/>
    <w:p>
      <w:pPr>
        <w:spacing w:after="0"/>
        <w:ind w:left="0"/>
        <w:jc w:val="both"/>
      </w:pPr>
      <w:r>
        <w:rPr>
          <w:rFonts w:ascii="Times New Roman"/>
          <w:b w:val="false"/>
          <w:i w:val="false"/>
          <w:color w:val="000000"/>
          <w:sz w:val="28"/>
        </w:rPr>
        <w:t>
      10) соответствие комплектации и оборудования судна типу судна;</w:t>
      </w:r>
    </w:p>
    <w:bookmarkEnd w:id="314"/>
    <w:bookmarkStart w:name="z326" w:id="315"/>
    <w:p>
      <w:pPr>
        <w:spacing w:after="0"/>
        <w:ind w:left="0"/>
        <w:jc w:val="both"/>
      </w:pPr>
      <w:r>
        <w:rPr>
          <w:rFonts w:ascii="Times New Roman"/>
          <w:b w:val="false"/>
          <w:i w:val="false"/>
          <w:color w:val="000000"/>
          <w:sz w:val="28"/>
        </w:rPr>
        <w:t>
      11) отсутствие, неисправность или несоответствие отличительных огней;</w:t>
      </w:r>
    </w:p>
    <w:bookmarkEnd w:id="315"/>
    <w:bookmarkStart w:name="z327" w:id="316"/>
    <w:p>
      <w:pPr>
        <w:spacing w:after="0"/>
        <w:ind w:left="0"/>
        <w:jc w:val="both"/>
      </w:pPr>
      <w:r>
        <w:rPr>
          <w:rFonts w:ascii="Times New Roman"/>
          <w:b w:val="false"/>
          <w:i w:val="false"/>
          <w:color w:val="000000"/>
          <w:sz w:val="28"/>
        </w:rPr>
        <w:t>
      12) эксплуатация судна в бассейнах (районах), соответствующих установленному классу судна;</w:t>
      </w:r>
    </w:p>
    <w:bookmarkEnd w:id="316"/>
    <w:bookmarkStart w:name="z328" w:id="317"/>
    <w:p>
      <w:pPr>
        <w:spacing w:after="0"/>
        <w:ind w:left="0"/>
        <w:jc w:val="both"/>
      </w:pPr>
      <w:r>
        <w:rPr>
          <w:rFonts w:ascii="Times New Roman"/>
          <w:b w:val="false"/>
          <w:i w:val="false"/>
          <w:color w:val="000000"/>
          <w:sz w:val="28"/>
        </w:rPr>
        <w:t>
      13) наличие и исправность рулевого, сигнального, якорного и швартового устройства;</w:t>
      </w:r>
    </w:p>
    <w:bookmarkEnd w:id="317"/>
    <w:bookmarkStart w:name="z329" w:id="318"/>
    <w:p>
      <w:pPr>
        <w:spacing w:after="0"/>
        <w:ind w:left="0"/>
        <w:jc w:val="both"/>
      </w:pPr>
      <w:r>
        <w:rPr>
          <w:rFonts w:ascii="Times New Roman"/>
          <w:b w:val="false"/>
          <w:i w:val="false"/>
          <w:color w:val="000000"/>
          <w:sz w:val="28"/>
        </w:rPr>
        <w:t>
      14) соответствие максимальной мощности установленного двигателя.</w:t>
      </w:r>
    </w:p>
    <w:bookmarkEnd w:id="318"/>
    <w:bookmarkStart w:name="z330" w:id="319"/>
    <w:p>
      <w:pPr>
        <w:spacing w:after="0"/>
        <w:ind w:left="0"/>
        <w:jc w:val="both"/>
      </w:pPr>
      <w:r>
        <w:rPr>
          <w:rFonts w:ascii="Times New Roman"/>
          <w:b w:val="false"/>
          <w:i w:val="false"/>
          <w:color w:val="000000"/>
          <w:sz w:val="28"/>
        </w:rPr>
        <w:t>
      5. По результатам осмотра маломерного судна должностное лицо территориального подразделения уполномоченного органа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должностное лицо территориального подразделения уполномоченного органа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эксплуатации маломерного судна, должностное лицо территориального подразделения уполномоченного органа запрещает движение маломерного судна (состава), о чем судоводитель информирует судовладельца.</w:t>
      </w:r>
    </w:p>
    <w:bookmarkEnd w:id="319"/>
    <w:bookmarkStart w:name="z331" w:id="320"/>
    <w:p>
      <w:pPr>
        <w:spacing w:after="0"/>
        <w:ind w:left="0"/>
        <w:jc w:val="both"/>
      </w:pPr>
      <w:r>
        <w:rPr>
          <w:rFonts w:ascii="Times New Roman"/>
          <w:b w:val="false"/>
          <w:i w:val="false"/>
          <w:color w:val="000000"/>
          <w:sz w:val="28"/>
        </w:rPr>
        <w:t>
      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уполномоченного органа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bookmarkEnd w:id="320"/>
    <w:bookmarkStart w:name="z332" w:id="321"/>
    <w:p>
      <w:pPr>
        <w:spacing w:after="0"/>
        <w:ind w:left="0"/>
        <w:jc w:val="both"/>
      </w:pPr>
      <w:r>
        <w:rPr>
          <w:rFonts w:ascii="Times New Roman"/>
          <w:b w:val="false"/>
          <w:i w:val="false"/>
          <w:color w:val="000000"/>
          <w:sz w:val="28"/>
        </w:rPr>
        <w:t>
      Первый экземпляр акта осмотра маломерного судна и предписания хранится у судовладельца, второй – в территориальном подразделении уполномоченного органа.";</w:t>
      </w:r>
    </w:p>
    <w:bookmarkEnd w:id="321"/>
    <w:bookmarkStart w:name="z333" w:id="322"/>
    <w:p>
      <w:pPr>
        <w:spacing w:after="0"/>
        <w:ind w:left="0"/>
        <w:jc w:val="both"/>
      </w:pPr>
      <w:r>
        <w:rPr>
          <w:rFonts w:ascii="Times New Roman"/>
          <w:b w:val="false"/>
          <w:i w:val="false"/>
          <w:color w:val="000000"/>
          <w:sz w:val="28"/>
        </w:rPr>
        <w:t>
      5) подпункт 1) пункта 1-1 статьи 23 изложить в следующей редакции:</w:t>
      </w:r>
    </w:p>
    <w:bookmarkEnd w:id="322"/>
    <w:bookmarkStart w:name="z334" w:id="323"/>
    <w:p>
      <w:pPr>
        <w:spacing w:after="0"/>
        <w:ind w:left="0"/>
        <w:jc w:val="both"/>
      </w:pPr>
      <w:r>
        <w:rPr>
          <w:rFonts w:ascii="Times New Roman"/>
          <w:b w:val="false"/>
          <w:i w:val="false"/>
          <w:color w:val="000000"/>
          <w:sz w:val="28"/>
        </w:rPr>
        <w:t>
      "1) судовой билет;";</w:t>
      </w:r>
    </w:p>
    <w:bookmarkEnd w:id="323"/>
    <w:bookmarkStart w:name="z335" w:id="324"/>
    <w:p>
      <w:pPr>
        <w:spacing w:after="0"/>
        <w:ind w:left="0"/>
        <w:jc w:val="both"/>
      </w:pPr>
      <w:r>
        <w:rPr>
          <w:rFonts w:ascii="Times New Roman"/>
          <w:b w:val="false"/>
          <w:i w:val="false"/>
          <w:color w:val="000000"/>
          <w:sz w:val="28"/>
        </w:rPr>
        <w:t>
      6) в пункте 1 статьи 29:</w:t>
      </w:r>
    </w:p>
    <w:bookmarkEnd w:id="324"/>
    <w:bookmarkStart w:name="z336" w:id="325"/>
    <w:p>
      <w:pPr>
        <w:spacing w:after="0"/>
        <w:ind w:left="0"/>
        <w:jc w:val="both"/>
      </w:pPr>
      <w:r>
        <w:rPr>
          <w:rFonts w:ascii="Times New Roman"/>
          <w:b w:val="false"/>
          <w:i w:val="false"/>
          <w:color w:val="000000"/>
          <w:sz w:val="28"/>
        </w:rPr>
        <w:t xml:space="preserve">
      в подпункт 4) вносится изменение на казахском языке, текст на русском языке не меняется; </w:t>
      </w:r>
    </w:p>
    <w:bookmarkEnd w:id="325"/>
    <w:bookmarkStart w:name="z337" w:id="326"/>
    <w:p>
      <w:pPr>
        <w:spacing w:after="0"/>
        <w:ind w:left="0"/>
        <w:jc w:val="both"/>
      </w:pPr>
      <w:r>
        <w:rPr>
          <w:rFonts w:ascii="Times New Roman"/>
          <w:b w:val="false"/>
          <w:i w:val="false"/>
          <w:color w:val="000000"/>
          <w:sz w:val="28"/>
        </w:rPr>
        <w:t>
      дополнить подпунктом 5) следующего содержания:</w:t>
      </w:r>
    </w:p>
    <w:bookmarkEnd w:id="326"/>
    <w:bookmarkStart w:name="z338" w:id="327"/>
    <w:p>
      <w:pPr>
        <w:spacing w:after="0"/>
        <w:ind w:left="0"/>
        <w:jc w:val="both"/>
      </w:pPr>
      <w:r>
        <w:rPr>
          <w:rFonts w:ascii="Times New Roman"/>
          <w:b w:val="false"/>
          <w:i w:val="false"/>
          <w:color w:val="000000"/>
          <w:sz w:val="28"/>
        </w:rPr>
        <w:t>
      "5) в связи со сменой владельца судна.".</w:t>
      </w:r>
    </w:p>
    <w:bookmarkEnd w:id="327"/>
    <w:bookmarkStart w:name="z339" w:id="32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19-I, ст. 101; № 20-IV, ст. 113; № 22-II,ст. 144; 2016 г., № 6, ст. 45; 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w:t>
      </w:r>
    </w:p>
    <w:bookmarkEnd w:id="328"/>
    <w:bookmarkStart w:name="z340" w:id="329"/>
    <w:p>
      <w:pPr>
        <w:spacing w:after="0"/>
        <w:ind w:left="0"/>
        <w:jc w:val="both"/>
      </w:pPr>
      <w:r>
        <w:rPr>
          <w:rFonts w:ascii="Times New Roman"/>
          <w:b w:val="false"/>
          <w:i w:val="false"/>
          <w:color w:val="000000"/>
          <w:sz w:val="28"/>
        </w:rPr>
        <w:t>
      1) статью 1 дополнить подпунктом 40-1) следующего содержания:</w:t>
      </w:r>
    </w:p>
    <w:bookmarkEnd w:id="329"/>
    <w:bookmarkStart w:name="z341" w:id="330"/>
    <w:p>
      <w:pPr>
        <w:spacing w:after="0"/>
        <w:ind w:left="0"/>
        <w:jc w:val="both"/>
      </w:pPr>
      <w:r>
        <w:rPr>
          <w:rFonts w:ascii="Times New Roman"/>
          <w:b w:val="false"/>
          <w:i w:val="false"/>
          <w:color w:val="000000"/>
          <w:sz w:val="28"/>
        </w:rPr>
        <w:t>
      "40-1) оператор единой информационной системы обязательного технического осмотра механических транспортных средств и прицепов к ним – акционерное общество, определенное решением Правительства Республики Казахстан и осуществляющее ведение, развитие, интеграцию и сопровождение единой информационной системы обязательного технического осмотра механических транспортных средств и прицепов к ним;";</w:t>
      </w:r>
    </w:p>
    <w:bookmarkEnd w:id="330"/>
    <w:bookmarkStart w:name="z342" w:id="331"/>
    <w:p>
      <w:pPr>
        <w:spacing w:after="0"/>
        <w:ind w:left="0"/>
        <w:jc w:val="both"/>
      </w:pPr>
      <w:r>
        <w:rPr>
          <w:rFonts w:ascii="Times New Roman"/>
          <w:b w:val="false"/>
          <w:i w:val="false"/>
          <w:color w:val="000000"/>
          <w:sz w:val="28"/>
        </w:rPr>
        <w:t>
      2) статью 11 дополнить подпунктом 5-5) следующего содержания:</w:t>
      </w:r>
    </w:p>
    <w:bookmarkEnd w:id="331"/>
    <w:bookmarkStart w:name="z343" w:id="332"/>
    <w:p>
      <w:pPr>
        <w:spacing w:after="0"/>
        <w:ind w:left="0"/>
        <w:jc w:val="both"/>
      </w:pPr>
      <w:r>
        <w:rPr>
          <w:rFonts w:ascii="Times New Roman"/>
          <w:b w:val="false"/>
          <w:i w:val="false"/>
          <w:color w:val="000000"/>
          <w:sz w:val="28"/>
        </w:rPr>
        <w:t>
      "5-5) утверждает требования к специализированным программным обеспечениям,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w:t>
      </w:r>
    </w:p>
    <w:bookmarkEnd w:id="332"/>
    <w:bookmarkStart w:name="z344" w:id="333"/>
    <w:p>
      <w:pPr>
        <w:spacing w:after="0"/>
        <w:ind w:left="0"/>
        <w:jc w:val="both"/>
      </w:pPr>
      <w:r>
        <w:rPr>
          <w:rFonts w:ascii="Times New Roman"/>
          <w:b w:val="false"/>
          <w:i w:val="false"/>
          <w:color w:val="000000"/>
          <w:sz w:val="28"/>
        </w:rPr>
        <w:t>
      3) подпункт 1) пункта 3 статьи 54 изложить в следующей редакции:</w:t>
      </w:r>
    </w:p>
    <w:bookmarkEnd w:id="333"/>
    <w:bookmarkStart w:name="z345" w:id="334"/>
    <w:p>
      <w:pPr>
        <w:spacing w:after="0"/>
        <w:ind w:left="0"/>
        <w:jc w:val="both"/>
      </w:pPr>
      <w:r>
        <w:rPr>
          <w:rFonts w:ascii="Times New Roman"/>
          <w:b w:val="false"/>
          <w:i w:val="false"/>
          <w:color w:val="000000"/>
          <w:sz w:val="28"/>
        </w:rPr>
        <w:t>
      "1) иметь при себе и по требованию уполномоченных на то должностных лиц органов внутренних дел, органов транспортного контроля и органов государственных доходов передавать им для проверки:</w:t>
      </w:r>
    </w:p>
    <w:bookmarkEnd w:id="334"/>
    <w:bookmarkStart w:name="z346" w:id="335"/>
    <w:p>
      <w:pPr>
        <w:spacing w:after="0"/>
        <w:ind w:left="0"/>
        <w:jc w:val="both"/>
      </w:pPr>
      <w:r>
        <w:rPr>
          <w:rFonts w:ascii="Times New Roman"/>
          <w:b w:val="false"/>
          <w:i w:val="false"/>
          <w:color w:val="000000"/>
          <w:sz w:val="28"/>
        </w:rPr>
        <w:t>
      водительское удостоверение на право управления транспортным средством либо временное удостоверение, выданное взамен водительского удостоверения, с документом, удостоверяющим личность водителя;</w:t>
      </w:r>
    </w:p>
    <w:bookmarkEnd w:id="335"/>
    <w:bookmarkStart w:name="z347" w:id="336"/>
    <w:p>
      <w:pPr>
        <w:spacing w:after="0"/>
        <w:ind w:left="0"/>
        <w:jc w:val="both"/>
      </w:pPr>
      <w:r>
        <w:rPr>
          <w:rFonts w:ascii="Times New Roman"/>
          <w:b w:val="false"/>
          <w:i w:val="false"/>
          <w:color w:val="000000"/>
          <w:sz w:val="28"/>
        </w:rPr>
        <w:t>
      свидетельство о государственной регистрации транспортного средства либо документ, свидетельствующий о праве собственности на транспортное средство;</w:t>
      </w:r>
    </w:p>
    <w:bookmarkEnd w:id="336"/>
    <w:bookmarkStart w:name="z348" w:id="337"/>
    <w:p>
      <w:pPr>
        <w:spacing w:after="0"/>
        <w:ind w:left="0"/>
        <w:jc w:val="both"/>
      </w:pPr>
      <w:r>
        <w:rPr>
          <w:rFonts w:ascii="Times New Roman"/>
          <w:b w:val="false"/>
          <w:i w:val="false"/>
          <w:color w:val="000000"/>
          <w:sz w:val="28"/>
        </w:rPr>
        <w:t>
      в установленных законодательством Республики Казахстан случаях страховой полис по обязательному страхованию гражданско-правовой ответственности владельцев транспортных средств и (или) страховой полис по обязательному страхованию гражданско-правовой ответственности перевозчика перед пассажирами;</w:t>
      </w:r>
    </w:p>
    <w:bookmarkEnd w:id="337"/>
    <w:bookmarkStart w:name="z349" w:id="338"/>
    <w:p>
      <w:pPr>
        <w:spacing w:after="0"/>
        <w:ind w:left="0"/>
        <w:jc w:val="both"/>
      </w:pPr>
      <w:r>
        <w:rPr>
          <w:rFonts w:ascii="Times New Roman"/>
          <w:b w:val="false"/>
          <w:i w:val="false"/>
          <w:color w:val="000000"/>
          <w:sz w:val="28"/>
        </w:rPr>
        <w:t>
      путевой лист, документ на провозимый груз (товарно-транспортную накладную) и иные установленные законодательством Республики Казахстан документы на транспортное средство;";</w:t>
      </w:r>
    </w:p>
    <w:bookmarkEnd w:id="338"/>
    <w:bookmarkStart w:name="z350" w:id="339"/>
    <w:p>
      <w:pPr>
        <w:spacing w:after="0"/>
        <w:ind w:left="0"/>
        <w:jc w:val="both"/>
      </w:pPr>
      <w:r>
        <w:rPr>
          <w:rFonts w:ascii="Times New Roman"/>
          <w:b w:val="false"/>
          <w:i w:val="false"/>
          <w:color w:val="000000"/>
          <w:sz w:val="28"/>
        </w:rPr>
        <w:t>
      4) статью 88:</w:t>
      </w:r>
    </w:p>
    <w:bookmarkEnd w:id="339"/>
    <w:bookmarkStart w:name="z351" w:id="340"/>
    <w:p>
      <w:pPr>
        <w:spacing w:after="0"/>
        <w:ind w:left="0"/>
        <w:jc w:val="both"/>
      </w:pPr>
      <w:r>
        <w:rPr>
          <w:rFonts w:ascii="Times New Roman"/>
          <w:b w:val="false"/>
          <w:i w:val="false"/>
          <w:color w:val="000000"/>
          <w:sz w:val="28"/>
        </w:rPr>
        <w:t>
      дополнить пунктом 6-1 следующего содержания:</w:t>
      </w:r>
    </w:p>
    <w:bookmarkEnd w:id="340"/>
    <w:bookmarkStart w:name="z352" w:id="341"/>
    <w:p>
      <w:pPr>
        <w:spacing w:after="0"/>
        <w:ind w:left="0"/>
        <w:jc w:val="both"/>
      </w:pPr>
      <w:r>
        <w:rPr>
          <w:rFonts w:ascii="Times New Roman"/>
          <w:b w:val="false"/>
          <w:i w:val="false"/>
          <w:color w:val="000000"/>
          <w:sz w:val="28"/>
        </w:rPr>
        <w:t>
      "6-1. Порядок функционирования единой информационной системы обязательного технического осмотра механических транспортных средств и прицепов к ним определяется Правилами организации и проведения обязательного технического осмотра механических транспортных средств и прицепов к ним, периодичности прохождения обязательного технического осмотра механических транспортных средств и прицепов к ним.";</w:t>
      </w:r>
    </w:p>
    <w:bookmarkEnd w:id="341"/>
    <w:bookmarkStart w:name="z353" w:id="342"/>
    <w:p>
      <w:pPr>
        <w:spacing w:after="0"/>
        <w:ind w:left="0"/>
        <w:jc w:val="both"/>
      </w:pPr>
      <w:r>
        <w:rPr>
          <w:rFonts w:ascii="Times New Roman"/>
          <w:b w:val="false"/>
          <w:i w:val="false"/>
          <w:color w:val="000000"/>
          <w:sz w:val="28"/>
        </w:rPr>
        <w:t>
      дополнить пунктом 14 следующего содержания:</w:t>
      </w:r>
    </w:p>
    <w:bookmarkEnd w:id="342"/>
    <w:bookmarkStart w:name="z354" w:id="343"/>
    <w:p>
      <w:pPr>
        <w:spacing w:after="0"/>
        <w:ind w:left="0"/>
        <w:jc w:val="both"/>
      </w:pPr>
      <w:r>
        <w:rPr>
          <w:rFonts w:ascii="Times New Roman"/>
          <w:b w:val="false"/>
          <w:i w:val="false"/>
          <w:color w:val="000000"/>
          <w:sz w:val="28"/>
        </w:rPr>
        <w:t>
      "14. Оператор единой информационной системы обязательного технического осмотра механических транспортных средств и прицепов к ним обеспечивает:</w:t>
      </w:r>
    </w:p>
    <w:bookmarkEnd w:id="343"/>
    <w:bookmarkStart w:name="z355" w:id="344"/>
    <w:p>
      <w:pPr>
        <w:spacing w:after="0"/>
        <w:ind w:left="0"/>
        <w:jc w:val="both"/>
      </w:pPr>
      <w:r>
        <w:rPr>
          <w:rFonts w:ascii="Times New Roman"/>
          <w:b w:val="false"/>
          <w:i w:val="false"/>
          <w:color w:val="000000"/>
          <w:sz w:val="28"/>
        </w:rPr>
        <w:t>
      достоверность и защиту сведений единой информационной системы обязательного технического осмотра механических транспортных средств и прицепов к ним;</w:t>
      </w:r>
    </w:p>
    <w:bookmarkEnd w:id="344"/>
    <w:bookmarkStart w:name="z356" w:id="345"/>
    <w:p>
      <w:pPr>
        <w:spacing w:after="0"/>
        <w:ind w:left="0"/>
        <w:jc w:val="both"/>
      </w:pPr>
      <w:r>
        <w:rPr>
          <w:rFonts w:ascii="Times New Roman"/>
          <w:b w:val="false"/>
          <w:i w:val="false"/>
          <w:color w:val="000000"/>
          <w:sz w:val="28"/>
        </w:rPr>
        <w:t>
      доступ уполномоченного органа и уполномоченного органа в области транспорта и коммуникаций к единой информационной системе обязательного технического осмотра механических транспортных средств и прицепов к ним;</w:t>
      </w:r>
    </w:p>
    <w:bookmarkEnd w:id="345"/>
    <w:bookmarkStart w:name="z357" w:id="346"/>
    <w:p>
      <w:pPr>
        <w:spacing w:after="0"/>
        <w:ind w:left="0"/>
        <w:jc w:val="both"/>
      </w:pPr>
      <w:r>
        <w:rPr>
          <w:rFonts w:ascii="Times New Roman"/>
          <w:b w:val="false"/>
          <w:i w:val="false"/>
          <w:color w:val="000000"/>
          <w:sz w:val="28"/>
        </w:rPr>
        <w:t>
      защиту сведений о персональных данных владельцев механических транспортных средств и прицепов к ним.".</w:t>
      </w:r>
    </w:p>
    <w:bookmarkEnd w:id="346"/>
    <w:bookmarkStart w:name="z358" w:id="347"/>
    <w:p>
      <w:pPr>
        <w:spacing w:after="0"/>
        <w:ind w:left="0"/>
        <w:jc w:val="both"/>
      </w:pPr>
      <w:r>
        <w:rPr>
          <w:rFonts w:ascii="Times New Roman"/>
          <w:b w:val="false"/>
          <w:i w:val="false"/>
          <w:color w:val="000000"/>
          <w:sz w:val="28"/>
        </w:rPr>
        <w:t xml:space="preserve">
      Статья 2. </w:t>
      </w:r>
    </w:p>
    <w:bookmarkEnd w:id="347"/>
    <w:bookmarkStart w:name="z359" w:id="348"/>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bookmarkEnd w:id="348"/>
    <w:bookmarkStart w:name="z360" w:id="349"/>
    <w:p>
      <w:pPr>
        <w:spacing w:after="0"/>
        <w:ind w:left="0"/>
        <w:jc w:val="both"/>
      </w:pPr>
      <w:r>
        <w:rPr>
          <w:rFonts w:ascii="Times New Roman"/>
          <w:b w:val="false"/>
          <w:i w:val="false"/>
          <w:color w:val="000000"/>
          <w:sz w:val="28"/>
        </w:rPr>
        <w:t>
      Подпункт 4) пункта 4 статьи 1 вводится в действие с 1 января 2020 года.</w:t>
      </w:r>
    </w:p>
    <w:bookmarkEnd w:id="34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