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a1b9" w14:textId="ea8a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2018 – 2020 годы по реализации Антикоррупционной стратегии Республики Казахстан на 2015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2018 года № 309.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декабря 2014 года № 986 "Об Антикоррупционной стратегии Республики Казахстан на 2015 – 2025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План мероприятий на 2018 – 2020 годы по реализации Антикоррупционной стратегии Республики Казахстан на 2015 – 2025 годы (далее – План).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акимам областей, городов республиканского значения, столицы, а также заинтересованным организациям, ответственным за исполнение Плана: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Плана;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один раз в год, не позднее 15 числа месяца, следующего за отчетным годом, представлять информацию о ходе исполнения мероприятий Плана в Агентство Республики Казахстан по противодействию коррупции (Антикоррупционную службу).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29.12.2018 </w:t>
      </w:r>
      <w:r>
        <w:rPr>
          <w:rFonts w:ascii="Times New Roman"/>
          <w:b w:val="false"/>
          <w:i w:val="false"/>
          <w:color w:val="00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противодействию коррупции (Антикоррупционной службе) (по согласованию) не позднее 15 февраля, следующего за отчетным годом, представлять в Канцелярию Премьер-Министра Республики Казахстан сводную информацию о проведенном мониторинге и оценке исполнения мероприятий Плана по разделу "Противодействие коррупции".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Канцелярии Премьер-Министра Республики Казахстан информацию о ходе выполнения Плана мероприятий по итогам года представлять в Администрацию Президента Республики Казахстан не позднее 15 марта, следующего за отчетным годом.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309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на 2018 – 2020 годы по реализации Антикоррупционной стратегии Республики Казахстан на 2015 – 2025 годы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постановлениями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29.12.2018 </w:t>
      </w:r>
      <w:r>
        <w:rPr>
          <w:rFonts w:ascii="Times New Roman"/>
          <w:b w:val="false"/>
          <w:i w:val="false"/>
          <w:color w:val="ff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13.12.2019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215"/>
        <w:gridCol w:w="1577"/>
        <w:gridCol w:w="1670"/>
        <w:gridCol w:w="1881"/>
        <w:gridCol w:w="1173"/>
        <w:gridCol w:w="1318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"Противодействие коррупции"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результата: восприятие населением уровня коррупции в 2018 году составит 69 %, в 2019 году – 67 %, в 2020 году – 65 %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коррупции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меры по повышению эффективности процедур контроля за достоверностью сведений о доходах и имуществе лиц, подлежащих финансовому контролю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законодательство об автомобильном транспорте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использования технических средств (видеожетонов) для фиксации фактов совершения административных правонарушений и действий сотрудников органов транспортного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установления перечня оснований остановок автотранспортного средства должностными лицами уполномоченного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Республики Казахстан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квартал 2018 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повышению эффективности и результативности проведения проверок по соблюдению законодательства Республики Казахстан по вопросам выдачи разрешений на право экспорта, импорта и транзита сельскохозяйственной продукции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 МФ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Автоматизировать передачу данных с весовых оборудований постов транспортного контроля в Ситуационный центр Комитета транспорта МИР в режиме "реального времени"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 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оптимизации и упрощению процессов при осуществлении контрольных функций в сферах сельского хозяйства, регулирования естественных монополий и защиты конкуренции, технического регулирования, экологии, архитектуры и градостроительства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согласованию, созыв), НПП (по согласованию), МСХ, МНЭ, МИР, МЭ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реализацию пилотного проекта по снижению уровня "бытовой" коррупции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программное обеспечение системы таможенного администрирования и прохождение информационной системой аттестации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испытаний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внедрение "единого окна" по экспортно-импортным операциям (взаимодействие информационных систем государственных органов)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эксплуатацию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внедрения единого реестра очередности на получение земельного участка для индивидуального жилищного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оптимизации процедуры изменения целевых назначений земельных участков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усиления превентивных мер противодействия коррупции;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введения дисциплинарной ответственности непосредственных руководителей за совершение их подчиненными коррупционных правонарушений;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стимулирования государственных служащих на добросовестный труд через систему оплаты;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унификации антикоррупционных ограничений по принятию подарков в связи с исполнением служебных обязанностей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концепция проекта Закона Республики Казахстан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АПК, АДГС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правоприменительной практики действующего таможенного и иного законодательства и разработать предложения по его совершенствованию, в том числе направленные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совершенствование системы таможенного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гуманизацию ответственности за правонарушения в сфере таможенного дела, в том числе по вопросам конфискации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МНЭ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оснащение портативными видеорегистраторами сотрудников подразделений таможенной службы органов государственных доходов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общественные слушания, направленные на исключение административных барьеров,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возложения на физических и юридических лиц обязательства предоставлять документы, информацию и другие данные, истребование которых нецелесообразно;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длительных сроков предоставления государственных услуг при наличии возможности их незамедлительного предоставления;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возложения на физических и юридических лиц дополнительных обязанностей, не обоснованных законом;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установления неопределенных, трудновыполнимых требований к гражданам и организациям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слушания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согласованию, созыв), государственные органы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Оптимизировать порядок и условия возмещения расходов работникам государственных учреждений, направляемым в служебные командировки в пределах Республики Казахстан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вопрос усиления ответственности должностных лиц за правонарушения, препятствующие осуществлению предпринимательской деятельности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АПК, АДГС (по согласованию, созыв), ГП (по согласованию), НПП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Усовершенствовать и внедрить современные методы внешнего анализа коррупционных рисков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2020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предложения по совершенствованию налогового законодательства, в том числе направленные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минимизацию прямых контактов сотрудников налоговых органов с налогоплательщиками, расширение электронного документооборота, переход на дистанционное обслуживание;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сокращение количества форм отчетности, упрощение процедур подачи документов по налоговым отчетам;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совершенствование СУР, ориентированной на мотивацию налогоплательщика на законопослушное поведение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и выработать предложения по исключению дискреционных полномочий, предусматривающих: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наделение должностного лица правом выбирать между двумя или несколькими вариантами решений (положительное или отрицательное) без точного определения условий принятия того или иного решения;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предоставление возможности должностного лица по своему усмотрению определять способ исполнения нормативного правового акта, а также оценивать юридический факт, выбирать меру воздействия и издавать акты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государственные органы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не позднее 20 декабря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мониторинг на предмет соблюдения требований по вопросам конфликта интересов и ограничений на государственной службе с последующей разработкой практических пособий по предотвращению и урегулированию конфликта интересов, этических нарушений и коррупционных правонарушений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пособия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АПК, АДГС (по согласованию, созыв), государственные органы,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не позднее 20 декабря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Заслушивать на заседаниях консультативно-совещательных органов по противодействию коррупции при местных исполнительных органах руководителей исполнительных органов, финансируемых из местных бюджетов, сферы деятельности которых являются наиболее подверженными коррупции (по данным правовой статистики и результатам социологических исследований)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консультативно-совещательных органов по противодействию коррупции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 раз в полугодие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института общественного контроля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прозрачность, полноценность и актуальность работы антикоррупционных комиссий высших учебных заведений, в том числе путем включения в их состав представителей студенчества и НПО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Приказы о расширении состава комиссий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открытости, доступности и интегрированности информационных систем и открытых данных государственных органов для дальнейшего их совершенствования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Комиссию при Президенте Республики Казахстан по вопросам внедрения цифровизации в Республике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согласованию), НПП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социологические исследования по оценке клиентоориентированности государственных служащих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 исследование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согласованию, созыв), НПП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правоприменительной практики Закона Республики Казахстан "О доступе к информации" и выработать предложения по его совершенствованию с учетом рекомендаций Стамбульского плана действий по борьбе с коррупцией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на рассмотрение Комиссии по вопросам доступа к информации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мониторинг реализации государственного социального заказа, направленного на противодействие коррупции, с разработкой методических рекомендаций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 (созыв),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– 2020 годов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дальнейшему совершенствованию портала "Открытое правительство" и его компонентов, направленных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обеспечение открытости государственной информации, за исключением информации 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прозрачности и доступности для населения бюджетных процессов в рамках гражданского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повышение уровня активности участия граждан в принятии государственных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совершенствование оценки эффективности деятельности государственных органов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на рассмотрение Комиссии по вопросам доступа к информации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 (созыв), МНЭ, МФ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сфере деятельности общественных советов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 (созыв), МФ, МНЭ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размещение на портале "Открытого правительства" записей трансляций заседаний Правительства и коллегий центральных государственных органов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записей трансляций заседаний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2020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отчетные встречи руководителей организаций среднего образования перед коллективами родителей учащихся, в том числе по расходованию финансовых средств, выделенных из бюджета на содержание организаций среднего образования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встречи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не позднее 15 мая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Разместить государственный социальный заказ среди НПО, нацеленный на усиление общественного контроля и формирование антикоррупционной культуры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не позднее 15 мая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 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коррупции в квазигосударственном и частном секторах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части повышения прозрачности процедур поступления на гражданскую службу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введения Этического кодекса гражданских служащих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автоматизации процедур поступления на учебу в организации образования, реализующие образовательные программы технического и профессионального, послесреднего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повышению прозрачности процедур распределения государственных образовательных грантов, в том числе высвободившихся в процессе получения образования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совершенствованию портала "Бюро госпитализации" в части автоматического определения даты госпитализации пациента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тестирования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вопросы автоматизации процессов исполнительного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оплате задолженности посредством платежных систем, интегрированных с автоматизированной системой органов исполнительного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прекращения исполнительных производств и снятия временных ограничений на выезд за пределы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исключения из "единого реестра должников";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автоматического отзыва арестованного имущества с "Единой электронной торговой площадки" и снятия ареста со счетов банков второго уровня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процедуры субсидирования сельского хозяйства и агропромышленного комплекса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коррупции в судах и правоохранительных органах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концепцию Ситуационного центра судебных органов по мониторингу и контролю деятельности судов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практику разъяснения судьями судебного решения сторонам процесса в целях исключения коррупционных рисков,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нарушением правил юридической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размытостью языка и неясности применяемых терминов;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возможностью произвольного толкования применяемых категорий оценочного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ВС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электронные сервисы судебных органов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автоматизированного распределения судебных дел в автоматизированной информационно-аналитической системе "Төрелік";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расширения возможностей интернет-сервиса "Судебный кабинет"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методические рекомендации по противодействию коррупции в правоохранительных органах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ГП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и выработать предложения по устранению коррупционных рисков в нормативных правовых актах, регулирующих вопросы поступления, назначения на должность, перемещения и продвижения по службе в правоохранительных органах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ГП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АПК, АДГС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процедуры предоставления права на условно-досрочное освобождение, замены неотбытой части наказания более мягким видом наказания, сокращения срока назначения наказания в целях установления единой правоприменительной практики и исключения коррупционных проявлений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ВС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части обеспечения стабильности и прозрачности кадровой политики в правоохранительных органах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согласованию, созыв), АПК (по согласованию), МВД, МФ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анализ применения технических средств фиксации правонарушений и принимать меры по совершенствованию их использования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уровня антикоррупционной культуры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разработку и внедрение Кодекса академической честности в государственных высших учебных заведениях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 компонент по выбору цикла общеобразовательных дисциплин государственного общеобразовательного стандарта образования соответствующих уровней образования дисциплину "Основы антикоррупционной культуры"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АДГСПК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план работы по формированию антикоррупционной культуры в молодежной среде с привлечением молодежных организаций и включением в учебно-воспитательный процесс антикоррупционного воспитания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 (созыв), МОН, АДГСПК (по согласованию),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разработки информационной программы для персональных компьютеров и смартфонов на антикоррупционную тематику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программа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согласованию, созыв), АО "Университет "КАЗГЮУ"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Предусмотреть в образовательных программах переподготовки и повышения квалификации работников бюджетных организаций, государственных служащих организаций образования центральных государственных органов специальные курсы по антикоррупционной тематике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курсы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АДГСПК (по согласованию, созыв), ГП (по согласованию), МВД, МТСЗН, МЗ, МОН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мониторинг состояния академической честности в высших учебных заведениях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исследования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общего объема средств, предусмот-ренных админист-ратору бюджетных программ 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широкую информационно-пропагандистскую работу в СМИ в целях формирования в обществе антикоррупционного сознания, предусмотрев выступления видных ученых, руководителей и представителей государственных органов, политических партий, общественности, а также обеспечив их участие в брифингах, интернет-конференциях, телевизионных передачах и "прямых линиях" по вопросам профилактики и борьбы с коррупцией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по организации информационно-пропагандистской работы, публикации в СМИ статей, интервью, выход теле-, радиопередач, сюжетов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квартал 2018 – 2020 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региональные слеты добровольных школьных клубов "Адал ұрпақ"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слеты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2018 – 2020 годов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конкурс для представителей СМИ на лучшие журналистские публикации на антикоррупционную тематику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не позднее 20 июля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создание фильмов, нацеленных на формирование всеобщего неприятия коррупции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(созыв), АПК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033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акции "Чистая сессия" в организациях образования, реализующих образовательные программы технического и профессионального образования, и высших учебных заведениях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создание и обеспечить трансляцию социальных аудио-, видеороликов по разъяснению основных направлений антикоррупционной политики государства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трансляция аудиоджинглов и видеороликов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158562 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социологические исследования по определению уровня антикоррупционной культуры и нетерпимости к проявлениям коррупции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исследования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 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международного сотрудничества по вопросам противодействия коррупции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проведение международных конференций, семинаров, круглых столов и других мероприятий по вопросам противодействия коррупции с участием представителей антикоррупционных ведомств зарубежных стран, международных и неправительственных организаций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соответствующих мероприятий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МИД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– 2020 годов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 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 расширению сотрудничества Республики Казахстан с другими странами в рамках двухсторонних соглашений, обеспечивающих возврат активов и лиц, совершивших коррупционные преступления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согласованию, созыв), АДГСПК (по согласованию), МФ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координацию деятельности государственных органов по исполнению рекомендаций Стамбульского плана действий по борьбе с коррупцией Организации экономического сотрудничества и развития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план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целесообразности присоединения к международной инициативе "Партнерство открытое правительство"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на постоянной основе взаимодействие с международными организациями, осуществляющими оценку и присвоение рейтингов уровня коррупции в Республике Казахстан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соответствующей информации в международные организации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 (по согласованию, созыв), МИД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не позднее 20 декабря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публикацию в зарубежных СМИ специальных материалов о принимаемых Казахстаном мерах по противодействию коррупции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МИД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не позднее 20 декабря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реализации стратегии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и утвердить ведомственные и региональные планы на 2018 – 2020 годы по реализации Антикоррупционной стратегии Республики Казахстан на 2015 – 2025 годы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и региональные планы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согласованию, созыв), государственные органы,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проведение мониторинга и оценки реализации Антикоррупционной стратегии Республики Казахстан на 2015 – 2025 годы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по итогам года, не позднее 15 февраля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проведение специальной мониторинговой группой внешнего анализа и оценки реализации Антикоррупционной стратегии Республики Казахстан на 2015 – 2025 годы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государственные органы,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по итогам года, не позднее 15 февраля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Публиковать в СМИ, а также на сайте уполномоченного органа по противодействию коррупции отчеты о ходе реализации Антикоррупционной стратегии Республики Казахстан на 2015 – 2025 годы в целях получения внешней оценки со стороны населения и учета общественного мнения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согласованию, созыв), 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по итогам года, не позднее 15 апреля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"Противодействие теневой экономике"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Раздел исключен постановлением Правительства РК от 29.12.2018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bookmarkStart w:name="z1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 – Администрация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 – Верховный Суд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 – Генеральная прокуратура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 – 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 – Министерство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 – 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 – 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 - 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 – 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 – 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 – 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 – 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 – 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 – Министерство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 – Министерство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 – Министерство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 – 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 – 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 – местные исполнительные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 – 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 – Национальная палата предпринимателей Республики Казахстан "Атамекен"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 – 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 – неправительственные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 – система управления рисками"</w:t>
      </w:r>
    </w:p>
    <w:bookmarkStart w:name="z1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</w:p>
    <w:bookmarkEnd w:id="10"/>
    <w:bookmarkStart w:name="z1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 (Антикоррупционная служба)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