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facb" w14:textId="096f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2018 года № 310.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инвестиционных проектов, предлагаемых к финансированию за счет средств негосударственных займов под государственные гарантии,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310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инвестиционных проектов, предлагаемых к финансированию за счет средств негосударственных займов под государственные гарантии,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3996"/>
        <w:gridCol w:w="1520"/>
        <w:gridCol w:w="1676"/>
        <w:gridCol w:w="3619"/>
        <w:gridCol w:w="816"/>
        <w:gridCol w:w="384"/>
      </w:tblGrid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 (тыс. тенге)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реализации (годы)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государственной гарантии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заимодатель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коридора "Центр-Юг" автомобильной дороги "Астана – Караганда – Балхаш – Курты – Капшагай – Алматы" (Караганда – Бурылбайтал), участок "Караганда –Балхаш"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282329380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– 2021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239979973 тыс. тенге, эквивалент до 727212039 долларов США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"ҚазАвтоЖол"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Экспортно-импортный банк Китая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