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74ba3" w14:textId="9374b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30 декабря 2015 года № 1136 "Об утверждении перечня правительственных программ и признании утратившими силу некоторых решений Правительства Республики Казахстан" и признании утратившими силу постановлений Правительства Республики Казахстан от 24 декабря 2014 года № 1378 "Об утверждении Программы по развитию сферы услуг в Республике Казахстан до 2020 года" и от 14 июля 2016 года № 400 "О внесении изменений и дополнения в постановление Правительства Республики Казахстан от 24 декабря 2014 года № 1378 "Об утверждении Программы по развитию сферы услуг в Республике Казахстан до 2020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июня 2018 года № 347. Утратило силу постановлением Правительства Республики Казахстан от 3 июня 2019 года № 361.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03.06.2019 </w:t>
      </w:r>
      <w:r>
        <w:rPr>
          <w:rFonts w:ascii="Times New Roman"/>
          <w:b w:val="false"/>
          <w:i w:val="false"/>
          <w:color w:val="ff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2015 года № 1136 "Об утверждении перечня правительственных программ и признании утратившими силу некоторых решений Правительства Республики Казахстан" (САПП Республики Казахстан, 2015 г., № 77-78-79, ст. 582) следующее изменение: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правительственных программ, утвержденном указанным постановлением: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1, исключить.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декабря 2014 года № 1378 "Об утверждении Программы по развитию сферы услуг в Республике Казахстан до 2020 года";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июля 2016 года № 400 "О внесении изменений и дополнения в постановление Правительства Республики Казахстан от 24 декабря 2014 года № 1378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Программы по развитию сферы услуг в Республике Казахстан до 2020 года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