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fd73" w14:textId="730f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конкурса путем двухэтапных процедур по продаже республиканского государственного предприятия на праве хозяйственного ведения "Профессиональная военизированная аварийно-спасательная служба" Комитета индустриального развития и промышленной безопасности Министерства по инвестициям и развитию Республики Казахстан в виде имущественного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2018 года № 428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103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в установленном законодательством порядке провести конкурс путем двухэтапных процедур по продаже республиканского государственного предприятия на праве хозяйственного ведения "Профессиональная военизированная аварийно-спасательная служба" Комитета индустриального развития и промышленной безопасности Министерства по инвестициям и развитию Республики Казахстан в виде имущественного комплекса участнику, предложившему наивысшую цену.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