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eba65" w14:textId="64eba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20 марта 2009 года № 366 "Об утверждении перечня организаций, закупки товаров, работ и услуг которых подлежат мониторингу казахстанского содержания"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июля 2018 года № 436. Утратило постановлением Правительства Республики Казахстан от 1 июня 2022 года № 349.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01.06.2022 </w:t>
      </w:r>
      <w:r>
        <w:rPr>
          <w:rFonts w:ascii="Times New Roman"/>
          <w:b w:val="false"/>
          <w:i w:val="false"/>
          <w:color w:val="ff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2009 года № 366 "Об утверждении перечня организаций, закупки товаров, работ и услуг которых подлежат мониторингу казахстанского содержания" (САПП Республики Казахстан, 2009 г., № 16, ст. 134)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закупки товаров, работ и услуг которых подлежат мониторингу казахстанского содержания,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"Акмолинская область":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Акционерное общество "ЕПК Степногорск";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4-1, 4-2 и 4-3 следующего содержания: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Товарищество с ограниченной ответственностью "Комбайновый завод "Вектор";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Товарищество с ограниченной ответственностью "Степногорская ТЭЦ";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4-3. Товарищество с ограниченной ответственностью "CAPITAL PROJECTS LTD";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"Актюбинская область":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8-1 и 8-2 следующего содержания: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Товарищество с ограниченной ответственностью "Актюбинский рельсобалочный завод";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8-2. Филиал товарищества с ограниченной ответственностью "Alina Group" в городе Актобе";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"Алматинская область":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12-1, 12-2 и 12-3 следующего содержания: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Товарищество с ограниченной ответственностью "Абди Ибрахим Глобал Фарм";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12-2. Товарищество с ограниченной ответственностью "Dolce";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12-3. Товарищество с ограниченной ответственностью "Danone Berkut";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"Атырауская область":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16-1 следующего содержания: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"16-1. Товарищество с ограниченной ответственностью "Жигермунайсервис";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"Восточно-Казахстанская область":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22-1 следующего содержания: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"22-1. Товарищество с ограниченной ответственностью "Согринская ТЭЦ";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"Жамбылская область":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27-1 следующего содержания: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"27-1. Товарищество с ограниченной ответственностью "Talas Investment Company";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"Западно-Казахстанская область":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30, 31, 33 и 34 исключить; 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34-1 следующего содержания: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"34-1. Товарищество с ограниченной ответственностью "Уральский трансформаторный завод";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"Карагандинская область":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37 исключить; 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38 изложить в следующей редакции: 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Акционерное общество Иностранное Предприятие "Эфес Казахстан";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41 исключить; 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42-1 и 42-2 следующего содержания: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"42-1. Акционерное общество "Карцемент";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42-2. Товарищество с ограниченной ответственностью "Энергоцентр-Караганда";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"Кызылординская область":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56-1 и 56-2 следующего содержания: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"56-1. Акционерное общество "Аралтуз";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56-2. Полное товарищество "Абзал и Компания";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"Мангистауская область":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59 исключить; 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60 и 61 изложить в следующей редакции: 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"60. Акционерное общество "КазАзот";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Товарищество с ограниченной ответственностью "Caspian Offshore and Marine Construction";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63 исключить; 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64-1 следующего содержания: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"64-1. Товарищество с ограниченной ответственностью "Жанарыс";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"Павлодарская область":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70 исключить;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"Северо-Казахстанская область":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73, 76 и 77 исключить;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77-1 следующего содержания: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"77-1. Акционерное общество "СевКазЭнерго";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"Южно-Казахстанская область":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84-1 и 84-2 следующего содержания: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"84-1. Товарищество с ограниченной ответственностью "Стандарт Цемент";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84-2. Товарищество с ограниченной ответственностью "Зерде-Керамика";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"город Астана":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90-1, 90-2 и 90-3 следующего содержания: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"90-1. Товарищество с ограниченной ответственностью "Астанинский бетонный комбинат "МАҚСАТ";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90-2. Товарищество с ограниченной ответственностью "Кровля НС";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90-3. Товарищество с ограниченной ответственностью "Производственная Инновационная компания "ASTANA Ютария Ltd";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"город Алматы":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98-1, 98-2 и 98-3 следующего содержания: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"98-1. Товарищество с ограниченной ответственностью "Алматинские тепловые сети";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98-2. Товарищество с ограниченной ответственностью "Корпорация Век";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98-3. Товарищество с ограниченной ответственностью "Казлегпром-Алматы".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