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e028" w14:textId="937e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Абиша Кекилбайулы государственному учреждению "Ондинская средняя школа" Мангистауского района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2018 года № 439.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государственному учреждению "Ондинская средняя школа" Мангистауского района Мангистауской области имя Абиша Кекилбайулы.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