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d909" w14:textId="58dd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2018 года № 501.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2018 года № 501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24.11.2023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 (САПП Республики Казахстан 2017 г., № 8, ст. 46):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труда и социальной защиты населения Республики Казахстан (далее – Министерство) является государственным органом Республики Казахстан, осуществляющим руководство в социально-трудовой сфере, а также в области миграции населения в пределах компетенции.";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"59) разработка и утверждение порядка выдачи или продления справок иностранцу или лицу без гражданства о соответствии его квалификации для самостоятельного трудоустройства, перечень приоритетных отраслей (видов экономической деятельности) и востребованных в них профессий для самостоятельного трудоустройства иностранцев и лиц без гражданства;";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"62) выдача или продление справки о соответствии квалификации для самостоятельного трудоустройства иностранным работникам;";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"71) разработка и утверждение формы индивидуальной карты занятости и правил ее ведения"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72-1), 72-2), 72-3), 72-4), 72-5), 72-6) и 72-7) следующего содержания: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"72-1) разработка и утверждение правил организации и финансирования аутсорсинга услуг в сфере занятости населения;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72-2) разработка и утверждение типовой формы договора об аутсорсинге услуг в сфере занятости населения;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72-3) разработка и утверждение квалификационных требований, предъявляемых к частным агентствам занятости, претендующим на участие в аутсорсинге услуг в сфере занятости населения;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72-4) разработка и утверждение методики формирования тарифов и предельного уровня тарифов на услуги в сфере занятости населения, оказываемые за счет бюджетных средств;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72-5) разработка и утверждение правил регистрации лиц, ищущих работу, безработных и осуществления трудового посредничества, оказываемого центрами занятости населения;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72-6) разработка и утверждение перечня услуг, предлагаемых в рамках аутсорсинга услуг в сфере занятости населения;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72-7) разработка и утверждение правил осуществления мониторинга создания рабочих мест центральными и местными исполнительными органами, ответственными за реализацию государственных и правительственных программ, представления сведений о создании рабочих мест;";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определение порядка присвоения или продления статуса оралмана;";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78-1) и 78-2) следующего содержания: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"78-1) регулирование миграционных процессов, координации работы государственных органов в области миграции населения в пределах компетенции;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78-2) осуществление мониторинга миграционных процессов;";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рассматривает жалобы на отказ в присвоении или продлении статуса оралмана;".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2017 года № 858 "Об установлении региональной квоты приема оралманов и переселенцев на 2018 год" (САПП Республики Казахстан 2017 года, № 66-67, ст. 406):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Установить: 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оралманов на 2018 год в количестве 2 185 человек;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региональную квоту приема переселенцев на 2018 год в количестве 7 119 человек.".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